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bb66" w14:textId="b69b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 Республики Казахстан от 31 марта 2011 года № 127 "Об утверждении Правил присуждения ученых степеней"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ноября 2011 года № 492. Зарегистрирован в Министерстве юстиции Республики Казахстан 12 декабря 2011 года № 7334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марта 2011 года № 127 «Об утверждении Правил присуждения ученых степеней» (зарегистрированный в Реестре государственной регистрации нормативных правовых актов за № 6951, опубликованный в газете «Казахстанская правда» от 24 мая 2011 года № 165 (26586)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января 2003 года, № 16 «Об утверждении Правил присуждения ученых степеней» (зарегистрированный в Реестре государственной регистрации нормативных правовых актов за № 2141, опубликованный в Бюллетене нормативных правовых актов Республики Казахстан 2003 г., № 15, ст. 842), за исключением пунктов 3, 4, 7-12, 35 (часть первая), 36, 42-44, 50, утрачивающих силу с 1 июля 2012 года.»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(Ирсалиев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