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a840" w14:textId="e74a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проекта по использованию систем непрерывной подкожной инфузии инсулина в лечении детей с сахарным диабетом 1 типа от 5 до 15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ноября 2011 года № 783. Зарегистрирован в Министерстве юстиции Республики Казахстан 13 декабря 2011 года № 7335. Утратил силу приказом и.о. Министра здравоохранения Республики Казахстан от 9 июля 2014 года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РК от 09.07.2014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«О здоровье народа и системе здравоохранения» и в целях совершенствования и развития медицинской помощи детям с сахарным диабетом 1 типа от 5 до 15 лет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Внедрить с 1 января 2012 года проект по использованию систем непрерывной подкожной инфузии инсулина в лечении детей с сахарным диабетом 1 типа от 5 до 15 лет (далее - проект).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отбору и переводу детей с сахарным диабетом 1 типа от 5 до 15 лет на использование систем непрерывной подкожной инфузии инсулина (далее - Инструкция).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координатором реализации проекта Акционерное общество (далее - АО) «Национальный научный центр материнства и детства» (Лукас Якубец) (по согласованию) (далее - Координатор).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Координатору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координацию и мониторинг проекта в областях, городах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и подготовку тренеров из числа врачей-эндокринологов для организации работы в областях, городах Астаны и Алматы кабинетов по использованию систем непрерывной подкожной инфузии инсулина;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ежеквартальное предоставление в Департамент организации медицинской помощи Министерства здравоохранения Республики Казахстан аналитической информации о ходе реализации проекта в срок до 10 числа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Начальникам управлений здравоохранения областей и городов Астаны и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создать комиссию по отбору и переводу детей с сахарным диабетом 1 типа от 5 до 15 лет на использование систем непрерывной подкожной инфузии инсулина в составе заместителя начальника управления по лечебно-профилактической работе, главного эндокринолога (детского эндокринолога), главного педиатра, представителей неправительственных организаций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20 декабря 2011 года определить список детей с сахарным диабетом 1 типа от 5 до 15 лет на использование систем непрерывной подкожной инфузии инсулина на основании рекомендаций Комиссии согласно утвержденной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создать кабинет по обучению и наблюдению детей с сахарным диабетом 1 типа от 5 до 15 лет, использующих систему непрерывной подкожной инфузии инсулина (далее - «Помповая школа») в областных центрах, городах Астаны и Алматы, на базе организаций здравоохранении, имеющих подготовленных врачей-эндокринологов по использованию системы непрерывной подкожной инфузии;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в пределах имеющихся бюджетных средств одну штатную единицу врача-эндокринолога с навыками работы с системами непрерывной подкожной инфузии инсулина из расчета одна должность на «Помповую школу»;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ежемесячное предоставление аналитической информации по реализации проекта Координатору в срок до 5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подготовку врачей-эндокринологов для работы в «Помповой школе». В случае отсутствия врача-эндокринолога, работу в «Помповой школе» осуществляет специалист, подготовленный из числа врачей-педиатров, общей врачебной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декабря 2010 года № 956 «О внедрении пилотного проекта по использованию систем непрерывной подкожной инфузии инсулина в лечении сахарного диабета 1 типа у детей до 15 лет в городах Астана и Алматы» (зарегистрированный в Реестре государственной регистрации нормативных правовых актов за № 6707, опубликованный в газете «Казахстанская правда» от 3 февраля 2011 года, № 38-39 (26459-26460)).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Департаменту юридической службы и государственных закупок (и.о. Момбаева P.M.)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Мусинов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 2011 года № 783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отбору и певеводу детей с сахарным диабетом 1</w:t>
      </w:r>
      <w:r>
        <w:br/>
      </w:r>
      <w:r>
        <w:rPr>
          <w:rFonts w:ascii="Times New Roman"/>
          <w:b/>
          <w:i w:val="false"/>
          <w:color w:val="000000"/>
        </w:rPr>
        <w:t>
типа от 5 до 15 лет на использование систем непрерывной</w:t>
      </w:r>
      <w:r>
        <w:br/>
      </w:r>
      <w:r>
        <w:rPr>
          <w:rFonts w:ascii="Times New Roman"/>
          <w:b/>
          <w:i w:val="false"/>
          <w:color w:val="000000"/>
        </w:rPr>
        <w:t>
подкожной инфузии инсулина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условия отбора и перевода детей с сахарным диабетом 1 типа от 5 до 15 лет на использование систем непрерывной подкожной инфузии инсулина (далее - НПИИ).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и перевод детей с сахарным диабетом 1 типа от 5 до 15 лет (далее - пациенты) на использование систем НПИИ осуществляется поэтапно с учетом наличия подготовленных врачей-эндокринологов для работы в «Помповой школе» и отдаленности проживания пациента. Расширение проекта проводится по мере создания сети «Помповых школ» от областных центров, городов Астаны и Алматы до районного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Отбор пациентов для дальнейшего перевода на использование НПИИ проводится Комиссией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неэффективность или неприменимость метода многократных ежедневных инъекций инсулина, несмотря на надлежащий уход;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желание пациента улучшить качество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гипогликемии в анамнезе;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феномена "утренней зари" (высокое содержание уровня глюкозы в крови в утренние часы за счет выброса контринсулярного гормона (кортизола));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лабильное течение сахарного диабета;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высокая чувствительность к инсулину (менее 0,4 ед/кг);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начальные осложнения сахарного диабета;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хроническая почечная недостаточность, трансплантация почек;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заболевания желудочно-кишечного тракта, сопровождающиеся гастропарезом;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выполнение рекомендаций врача-эндокринолога;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мотивация и возможность проведения ежедневного многократного самоконтроля гликемии;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отсутствие противопоказаний к НПИИ.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Пациенты не переводятся на использование НПИИ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отказе пациента применять помповую терапию и осуществлять ежедневный самоконтроль гликемии;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наличии противопоказаний к помповой инсулинотерапии: тяжелые нарушения зрения и (или) слуха; психические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нежелании или неспособности проводить процедуры, связанные с использованием системы НПИИ.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Пациент исключается из проекта по использованию НПИИ по решению комиссии при наличии его недисциплинированности: отсутствие дневника самоконтроля, невыполнения назначении врача-эндокринолога.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Отбор пациента на использование НПИИ производится Комиссией в 2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подготовка пациента и его законного представителя к переводу на НПИИ при наличии необходимых знаний и навыков: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базисные знания о сахарном диабете (обучение в «Школе диабета»);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умение рассчитывать углеводы по ХЕ (хлебные единицы) или 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уровня гликемии не менее 4 раз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технических возможностей работы с помпой;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простейшие технические аспекты НПИИ (внешний вид помпы и ее устройство);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выдача системы НПИИ и обучение по ее использованию в «Помповой школе» в течение не менее 14 дней (4 визита) по рекомендации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Перевод пациентов на использование систем НПИИ осуществляется с письменным уведомлением его законного представителя о том, что в случае утери или порчи повторная выдача системы НПИИ не производится, при этом дальнейшее использование пациентом данной системы решается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ходе первого визита: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обсуждаются принципы постоянной помповой инсулинотерапии;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ознакомление с инструкцией, листком поиска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осуществляется программирование помпы, заправка и установка инфузионной системы и базального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пациент и его законный представитель обучается введению ручного прандиального болюса.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первого визита пациент уходит домой с помпой, где изучает инструкцию, меню помпы, записывает вопросы, тщательно ведет дневник, фиксирует время еды, физических нагрузок, стрессовых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визит (4-ый день) врач-эндокринолог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полученных знаний и навыков использования помпы;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и коррекцию стандартной базальной дозы;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необходимых коэффициентов.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второго визита пациент или его законный представитель в присутствии тренера самостоятельно заполняет и устанавливает резервуар и инфузионную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третий визит (8-ой день) врач-эндокринолог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полученных знаний и навыков использования помпы;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уточнение стандартной базальной дозы;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коррекцию прандиального болюса;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третьего визита пациент или его законный представитель в присутствии врача самостоятельно заполняет и устанавливает резервуар и инфузионную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четвертый визит (12-ый день) врач-эндокринолог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полученных знаний и навыков использования помпы;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знакомство и обучение возможностей применения различных профилей базальных режимов;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временного базального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течение всего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пациентом или его законным представителем проводится ежедневное измерение уровня гликемии: натощак, перед каждой едой, через 2 часа после каждой еды, перед сном, при плохом самочувствии;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врачом-эндокринологом "Помповой школы" проводится динамическое наблюдение пациента и мониторинг эффективности системы НПИИ с учетом динамики данных определения уровней гликированного гемоглобина, гликемии, количества гипогликемических состояний, экстренных госпитализаций, качества жизни, комплаентности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всего периода ооучения пациента использованию системы НПИИ и далее 1 раз в 3 месяца проводится определение уровня гликированного гемоглобина, определение показателей жирового обмена (холестерин, триглицериды).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пациентов на повторное обучение в «Помповой школе» иоценка эффективности НПИИ у данного пациента для решения вопроса о тактике дальнейшей терапии проводится 1 раз в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об окончательном переводе пациента на использование системы НПИИ принимается Комиссией на основе оценки результатов 3-6 месячного наблюдения пациента с сахарным диабетом 1 типа, представленных наблюдавшим врачом-эндокринологом.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