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a922" w14:textId="32aa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на проведение аккредитации республиканского общественного объединения по видам спорта и выдачу свидетельства об аккредитации и формы свидетельства об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29 ноября 2011 года № 02-02-18/222. Зарегистрирован в Министерстве юстиции Республики Казахстан 26 декабря 2011 года № 7349. Утратил силу приказом Министра культуры и спорта Республики Казахстан от 27 ноября 2014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27.11.2014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аккредитации республиканских общественных объединений по видам спорта, утвержденных постановлением Правительства Республики Казахстан от 22 декабря 2003 года № 1288,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заявления на проведение аккредитации республиканского общественного объединения по видам спорта и выдачу свидетельства об аккредитации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свидетельства об аккредитации республиканского общественного объединения по видам 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туризму и спорту от 19 февраля 2004 года № 06-2-2/51 "Об утверждении Инструкции по проведению аккредитации республиканских общественных объединений в области физической культуры и спорта" (зарегистрированный в Министерстве юстиции Республики Казахстан 5 марта 2004 года № 2730, опубликованный в Бюллетене нормативных правовых актов центральных исполнительных и иных государственных органов Республики Казахстан, 2004 г., № 13-16, ст. 917);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и.о. Министра туризма и спорта Республики Казахстан от 12 января 2011 года № 02-02-18/2 "О внесении изменений и дополнений в некоторые нормативные правовые акты по вопросам физической культуры и спорта" (зарегистрированный в Министерстве юстиции Республики Казахстан 29 марта 2011 года № 6850, опубликованный в газетах "Казахстанская правда" от 30.04.2011 г., № 144-145 (26565-26566); "Егемен Қазақстан" от 2 мая 2011 года № 184-185 (26587).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(Камзебаева Д.У.) в установленном законодательством порядке представить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(Г. Абилова)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туризма и спорта Омарова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Пирметов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2011 года № 02-02-18/222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очество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физической культуре и спорту)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представителя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общественного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(адрес, телефон, электронная почта) 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проведение аккредитации республиканского общественного</w:t>
      </w:r>
      <w:r>
        <w:br/>
      </w:r>
      <w:r>
        <w:rPr>
          <w:rFonts w:ascii="Times New Roman"/>
          <w:b/>
          <w:i w:val="false"/>
          <w:color w:val="000000"/>
        </w:rPr>
        <w:t>
объединения по видам спорта и выдачу свидетельства аккредитации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аккредитацию и выдать свидетельство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общественного объединения)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учредительного документа и свидетельства о государственной регистрации объединения в качестве юридического лица (при предоставлении оригиналов для сверки подлинности), или их нотариально заверенные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положений и свидетельств о государственной регистрации филиалов объединения, расположенных на территории более половины областей Республики Казахстан (при предоставлении оригиналов для сверки подлинности), или их нотариально заверенные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об участии объединения в реализации программ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дипломов о наличии кадров с высшим профессиональным или средним профессиональным образованием по специализации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справка о количестве спортивных секций, клубов, групп и количестве занимающихся в них по данному виду спорта.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________________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(подпись)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 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поступления заявления "____"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(подпись, фамилия, имя, отчество ответственного лица)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2011 года № 02-02-18/222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об аккредитации республиканского общественного объединения</w:t>
      </w:r>
      <w:r>
        <w:br/>
      </w:r>
      <w:r>
        <w:rPr>
          <w:rFonts w:ascii="Times New Roman"/>
          <w:b/>
          <w:i w:val="false"/>
          <w:color w:val="000000"/>
        </w:rPr>
        <w:t>
по видам спорта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уполномоченного органа в области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подтверждает статус, полномочия и права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быть участником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 объединения)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международных спортивных организаций от имени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(приказ № ______________ от "____" _________________ 20 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действительно до "____"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Серия:           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г. Астана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