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34f9" w14:textId="8e03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октября 2011 года № 170. Зарегистрировано в Министерстве юстиции Республики Казахстан 28 декабря 2011 года № 7361.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нормативных правовых актов, регулирующих деятельность банков второго уровня, ипотечных организаций, дочерних организаций национального управляющего холдинга в сфере агропромышленного комплекса,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нормативные правовые акты Республики Казахстан по перечню,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30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тринадцатый, четырнадцатый и пятнадцатый пункта 1 Перечня, утвержденного настоящим постановлением, распространяют свое действие на отношения, возникшие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109 "О внесении изменений и дополнений в постановление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 (зарегистрированного в Реестре государственной регистрации нормативных правовых актов под № 7237).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Смаилов А.А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декабря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170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 и дополнений,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нормативные правовые акты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нормативные правовые акты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28.06.2013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представления отчетности ипотечными организациями" (зарегистрированное в Реестре государственной регистрации нормативных правовых актов под № 4157):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отчетности ипотечными организациями,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"Об ипотеке недвижимого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ипотечными организациями в Комитет по контролю и надзору финансового рынка и финансовых организаций Национального Банка Республики Казахстан (далее - уполномоченный орган).";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1. "Отчет об остатках на балансовых счетах активов, обязательств и собственного капитала"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"Об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под № 4158):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устанавливает нормативные значения, методику расчетов пруденциальных нормативов, обязательных к соблюдению ипотечными организациями, дочерними организациями национального управляющего холдинга в сфере агропромышленного комплекса (далее - организации), а также формы и сроки представления отчетности об их выполнении в Комитет по контролю и надзору финансового рынка и финансовых организаций Национального Банка Республики Казахстан (далее – уполномоченный орган).";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Минимальный размер уставного капитала организации устанавливается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может выкупить у акционеров собственные акции при условии, что такой выкуп не приведет к нарушению любого из пруденциальных нормативов и других обязательных к соблюдению норм и лимитов, установленных Национальным Банком Республики Казахстан, а также иных требований законодательства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части третьей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"убытка текущего года в соответствии с требованиями Национального Банка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"нераспределенной чистой прибыли текущего года в соответствии с требованиями Национального Банка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"Активы для целей расчета коэффициента k1 и активы, условные и возможные обязательства, взвешенные по степени кредитного риска, принимаемые в расчет коэффициентов k1-2 и k1-3 должны включаться по балансовой стоимости с учетом провизий (резервов), сформированных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 (зарегистрированного в Реестре государственной регистрации нормативных правовых актов под № 4580) (далее – Правила классификации активов, условных обязательств).";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9)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"являются гражданами государств, включенных в установленный Национальным Банком Республики Казахстан перечень оффшорных зон;";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"финансовое состояние заемщика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провизии (резервов) против них", зарегистрированным в Реестре нормативных правовых актов под № 4580 (далее - Правила классификации активов, условных обязательств) оценивается не ниже, чем удовлетворительное.";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требования к нерезидентам Республики Казахстан, являющимся юридическими лицами, зарегистрированными на территории оффшорных зон, или гражданами государств, включенных в установленный Национальным Банком Республики Казахстан перечень оффшорных зон либо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к организациям, являющимся дочерними по отношению к юридическим лицам, зарегистрированным на территории указанных оффшорных зон.";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пункта 4 Пояснения к расчету активов организации, взвешенных по степени кредитного риска вложений,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исключением требований к нерезидентам Республики Казахстан, являющимся юридическими лицами, зарегистрированными на территории оффшорных зон, или гражданами государств, включенных в установленный Национальным Банком Республики Казахстан перечень оффшорных зон либо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к организациям, являющимся зависимыми от юридических лиц, владеющих в отдельности более чем 5 процентов уставного капитала, либо дочерними по отношению к юридическим лицам, зарегистрированным на территории указанных оффшорных зон, взвешиваются по нулевой степени риска.";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о выполнении пруденциальных нормативов"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9277"/>
        <w:gridCol w:w="2264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(убыток)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 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 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№ 224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банка второго уровня)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Отчет об остатках на балансовых счетах активов, обязательств и собственного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38"/>
        <w:gridCol w:w="810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 - AКТИВЫ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Наличность в кассе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Банкноты и монеты в пути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Наличность в обменных пунктах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Наличность в вечерней кассе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Наличность в банкоматах и электронных терминалах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Деньги в дорожных чеках в пути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Монеты, изготовленные из драгоценных металлов, в кассе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Деньги в дорожных чеках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Коллекционные монеты, изготовленные из недрагоценных металлов, в кассе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Аффинированные драгоценные металлы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Аффинированные драгоценные металлы в пути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Аффинированные драгоценные металлы, размещенные на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Корреспондентский счет в Национальном Банке Республики Казахстан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Корреспондентские счета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Текущие счета ипотечных организаций в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корреспондентским счетам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 других банках и текущим счетам ипотечных организаций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 Республики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в Национальном Банке Республики Казахстан (на одну ночь)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Вклады до востребования в Национальном Банке Республики Казахстан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Срочные вклады в Национальном Банке Республики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Обязательные резервы в Национальном Банке Республики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вкладам, размещенным в Национальном Банке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вкладам, размещенным в Национальном Банке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Банкноты национальной валюты до выпуска в обращение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Ценные бумаги, учитываемые по справедливой стоимости через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ценным бумагам, учитываемым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справедливой стоимости через 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Дисконт по приобретенным ценным бумагам,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учитываемым по справедливой стоимости 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Премия по приобретенным ценным бумагам,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через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справедливой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учитываемых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справедливой стоимости через 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справедливой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учитываемых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справедливой стоимости через 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Вклады, размещенные в других банках (на одну ночь)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востребования, размещенные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вклады, размещенные в других банках (до одного месяца)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вклады, размещенные в других банках (до одного года)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вклады, размещенные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Условные вклады, размещенные в других банках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других банков по вкладам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по вкладам, размещенным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срочного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размещенного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срочного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размещенного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условного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размещенного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условного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размещенного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Вклад, являющийся обеспечением обязательств банка,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акционерного общества "Банк Развития Казахстана"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вкладам, размещенным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вкладам, размещенным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хранения денег, переданных в качестве обеспечения (заклад,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задаток)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обязательств банка и ипотечной организации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овердрафт по корреспондентским счетам других банков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предоставленные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овернайт, предоставленные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предоставленные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Финансовый лизинг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других банков по займам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других банков по финансовому лизингу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займам, предоставленным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займам, предоставленным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овердрафт,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Финансовый лизинг организациям, осуществляющим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займам, предоставленным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финансовому лизингу, предоставленному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займам, предоставленным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займам, предоставленным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Расчеты с головным офисом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Расчеты с местными филиалами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Расчеты с зарубежными филиалами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овердрафт, предоставленные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Счета по кредитным карточкам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Учтенные векселя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Вознаграждение, начисленное предыдущими векселедержателями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векселям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Факторинг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клиентов по факторингу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предоставленные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предоставленные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Финансовый лизинг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клиентов по финансовому лизингу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Форфейтинг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клиентов по форфейтингу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Просроченная задолженность клиентов по займам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Опротестованные векселя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к клиенту по операциям финансирования торговой деятельности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операциям финансирования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деятельности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займы, предоставленные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Дисконт по учтенным векселям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учтенным векселям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займам, предоставленным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займам, предоставленным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Финансовые активы, переданные в доверительное управление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ценным бумагам, имеющимся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Ценные бумаги, имеющиеся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приобретенным ценным бумагам, имеющимся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приобретенным ценным бумагам, имеющимся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имеющихся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имеющихся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ценным бумагам, имеющимся в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Операции "обратное РЕПО" с ценными бумагами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операциям "обратное РЕПО" с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бумагами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операциям "обратное РЕПО"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 ценными бумагами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Инвестиции в дочерние организации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Инвестиции в ассоциированные организации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Инвестиции исламского банка в производственную и торговую деятельность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Инвестиции в субординированный долг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инвестиции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инвестициям в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 ассоциированные организации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приобретенным ценным бумагам, удерживаемым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приобретенным ценным бумагам, удерживаемым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ценным бумагам, удерживаемым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долговые инструменты в категории "займы и дебиторская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долговые инструменты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прочим долговым инструментам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прочим долговым инструментам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прочим долговым инструментам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"займы и дебиторская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прочим долговым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категории "займы и дебиторская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другими банками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клиентами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запасы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Неаффинированные драгоценные металлы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товарно-материальные запасы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Монеты, изготовленные из драгоценных металлов, на складе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Коллекционные монеты, изготовленные из недрагоценных металлов, на складе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активы, предназначенные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и нематериальные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Строящиеся (устанавливаемые) основные средства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Земля, здания и сооружения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Компьютерное оборудование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основные средства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Основные средства, принятые в финансовый лизинг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Основные средства, предназначенные для сдачи в аренду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Капитальные затраты по арендованным зданиям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Транспортные средства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Нематериальные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Создаваемые (разрабатываемые) нематериальные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Гудвилл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Инвестиционное имущество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зданиям и сооружениям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компьютерному оборудованию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прочим основным средствам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основным средствам, полученным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лизингу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основным 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для сдачи в аренду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капитальным затратам по арендованным зданиям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транспортным средствам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амортизация по нематериальным активам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корреспондентским счетам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вкладам, размещенным 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Республики Казахстан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вкладам, размещенным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вкладам, размещенным в других банках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аффинированным драгоценным металлам, размещенным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 металлических счетах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вкладу, являющемуся обеспечением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банка, ипотечной организации и акционерного общества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Казахстана"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предоставленным другим банкам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организациям, осуществляющим отдельные виды банковских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предоставленным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операций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расчетам между головным офисом и его филиалами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предоставленным клиентам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стоимости через прибыль или убыток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ценным бумагам, удерживаемым до погашения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ценным бумагам, имеющимся в наличии для продажи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инвестициям в капитал и субординированный долг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операциям "обратное РЕПО" с ценными бумагами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Прочее просроченное вознаграждение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ценным бумагам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учтенным векселям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операциям с производными финансовыми инструментами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финансовым активам, переданным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управление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прочим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"займы и дебиторская задолженность"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доходы исламского банка по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 условиях аренды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инвестиционной деятельности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аренды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расходов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Предоплата вознаграждения по полученным займам и вкладам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Расходы будущих периодов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предоплаты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переводным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агентские услуги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купле-продаже ценных бумаг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валюты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доверительным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операциям с гарантиями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приему вкладов, открытию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 ведению банковских счетов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Начисленные прочие комиссионные доходы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по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 рынке ценных бумаг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акцепт платежных документов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кассовым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по документарным расчетам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форфейтинговым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доходы за услуги по факторинговым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инкассации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купле-продаже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комиссионные доходы за услуги по сейфовым операциям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переводным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агентские услуги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купле-продаже ценных бумаг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валюты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доверительным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выданным гарантиям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приему вкладов, открытию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 ведению банковских счетов клиентов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Просроченные прочие комиссионные доходы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по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 рынке ценных бумаг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акцепт платежных документов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кассовым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по документарным расчетам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форфейтинговым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доходы за услуги по факторинговым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по налогам и другим обязательным платежам в бюджет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профессиональными участниками рынка ценных бумаг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акционерами (по дивидендам)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Расчеты с работниками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Дебиторы по документарным расчетам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Дебиторы по капитальным вложениям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Отложенные налоговые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Короткая валютная позиция по иностранной валюте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Контрстоимость иностранной валюты в тенге (длинной валютной позиции)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дебиторы по банковской деятельности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Дебиторы по гарантиям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к клиенту за акцептованные векселя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дебиторы по неосновной деятельности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Прочие транзитные счета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Короткая позиция по аффинированным драгоценным металлам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Контрстоимость аффинированных драгоценных металлов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(длинной позиции по аффинированным драгоценным металлам)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Резервы (провизии) на покрытие убытков от прочей банковской деятельности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связанной с банковской деятельностью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связанной с неосновной деятельностью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Начисленная неустойка (штраф, пеня)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Секьюритизируемые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Секьюритизируемые активы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производными финансовыми инструментами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дилинговым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операциям фьючерс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операциям форвард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опционным операциям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операциям спот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операциям своп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Требования по операциям с прочими производными финансовыми инструментами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Активу: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036"/>
        <w:gridCol w:w="761"/>
      </w:tblGrid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 - ОБЯЗАТЕЛЬСТВА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Корреспондентские счета Национального Банка Республики Казахстан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Корреспондентские счета иностранных центральных банков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Корреспондентские счета других банков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Корреспондентские счета организаций, осуществляющих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Металлические счета других банков в аффинированных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 Национального Банка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 иностранных центральных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вкладам до востребования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полученные от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 местных исполнительных органов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полученные от 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местных исполнительных органов Республики 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управляющего холдинга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займам, полученным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Республики Казахстан и местных исполнительных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займам, полученным от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займам, полученным от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полученные от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Долгосрочные займы, полученные от международных финансовых организаций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международных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займам, полученным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финансовых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других банков и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Займы, полученные от Национального Банка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Займы, полученные от иностранных центральных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полученные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банков и организаций, осуществляющих отдельные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полученные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Финансовый лизинг, полученный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Национального Банка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банков и организаций, осуществляющих отдельные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Финансовый лизинг, полученный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организаций, осуществляющих отдельные виды 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полученным займам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полученным займам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овернайт, полученные от Национального Банка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овернайт, полученные от иностранных центральных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Займы овернайт, полученные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Срочные вклады Национального Банка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Срочные вклады иностранных центральных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 других банков (до одного месяца)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 других банков (до одного года)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Вклады, привлеченные от других банков на одну ночь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Срочные вклады других банков в аффинированных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вклады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срочного вклада, привлеченного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срочного вклада, привлеченного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Вклад, являющийся обеспечением обязательств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хранения денег, принятых в качестве обеспечения (заклад, задаток)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Условные вклады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срочным вкладам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условного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привлеченного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условного вклада,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привлеченного от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условным вкладам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вкладам, привлеченным от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Казахстан, иностранных центральных банков и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вкладам, привлеченным от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Казахстан, иностранных центральных банков и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головным офисом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местными филиалами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зарубежными филиалами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Деньги государственного бюджета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Неинвестированные остатки на текущих счетах,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банками-кастодианами накопительным пенсионным фондам и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осуществляющим управление инвестиционным портфелем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Текущие счета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Текущие счета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вклады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Условные вклады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Карт-счета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Финансовые активы, принятые в доверительное управление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 востребования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Металлические счета клиентов в аффинированных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Вклад, являющийся обеспечением обязательств физических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Краткосрочные вклады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Срочные вклады клиентов в аффинированных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Долгосрочные вклады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Условные вклады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Карт-счета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Вклады дочерних организаций специального назначения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Вклад, являющийся обеспечением обязательств юридических лиц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вкладам до востребования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прочим операциям с клиентами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срочным вкладам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Полученный финансовый лизинг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Указания, не исполненные в срок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полученному финансовому лизингу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вкладам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назначения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Просроченная задолженность по условным вкладам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срочного вклада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срочного вклада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положительной корректировки стоимости условного вклада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отрицательной корректировки стоимости условного вклада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хранения указаний отправителя в соответствии с валютным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законодательством Республики Казахстан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вкладам, привлеченным от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вкладам, привлеченным от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хранения денег, принятых в качестве обеспечения (заклад, задаток)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Инвестиционные депозиты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 с ценными бумагами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Операции "РЕПО" с ценными бумагами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ценные бумаги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Выпущенные в обращение облигации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Выпущенные в обращение прочие ценные бумаги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выпущенным в обращение ценным бумагам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выпущенным в обращение ценным бумагам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Выкупленные облигации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Субординированный долг со сроком погашения менее пяти лет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Субординированный долг со сроком погашения более пяти лет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Премия по выпущенным в обращение субординированным облигациям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Дисконт по выпущенным в обращение субординированным облигациям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Выкупленные субординированные облигации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Субординированные облигации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Бессрочные финансовые инструменты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другими банками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клиентами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корреспондентским счетам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вкладам до востребования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займам, полученным от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Казахстан, местных исполнительных органов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 национального управляющего холдинга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займам, полученным от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займам и финансовому лизингу, полученным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от организаций, осуществляющих отдельные виды банковских операций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расходы, связанные с выплатой вознаграждения на сумму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принятых в качестве обеспечения (заклад, задаток) обязательств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металлическим счетам других банков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аффинированных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Hачисленные расходы по займам овернайт других банков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срочным вкладам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вкладу, являющемуся обеспечением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условным вкладам других банков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расчетам между головным офисом и его филиалами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металлическим счетам клиентов в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драгоценных металлах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текущим счетам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условным вкладам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вкладам до востребования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срочным вкладам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вкладам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назначения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вкладу, являющемуся обеспечением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операциям "РЕПО" с ценными бумагами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карт-счетам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операциям с производными финансовыми инструментами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выпущенным в обращение ценным бумагам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прочим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субординированному долгу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полученным займам и финансовому лизингу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вкладам до востребования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срочным вкладам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выпущенным в обращение ценным бумагам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полученному финансовому лизингу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условным вкладам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вкладу, являющемуся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 других банков и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Просроченное вознаграждение по текущим счетам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Прочее просроченное вознаграждение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финансовым активам, принятым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управление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субординированным облигациям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расходы по бессрочным финансовым инструментам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Начисленные расходы по административно-хозяйственной деятельности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доходов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Предоплата вознаграждения по предоставленным займам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Предоплата вознаграждения по размещенным вкладам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Доходы будущих периодов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предоплаты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переводным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агентским услугам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купле-продаже ценных бумаг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валюты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доверительным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полученным гарантиям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карт-счетам клиентов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Начисленные прочие комиссионные расходы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услугам по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деятельности на рынке ценных бумаг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Начисленные комиссионные расходы по аудиту и консультационным услугам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переводным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агентским услугам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купле-продаже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бумаг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валюты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доверительным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полученным гарантиям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прочие комиссионные расходы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Просроченные комиссионные расходы по услугам по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деятельности на рынке ценных бумаг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по налогам и другим обязательным платежам в бюджет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профессиональными участниками рынка ценных бумаг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акционерами (по дивидендам)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Расчеты с работниками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Кредиторы по документарным расчетам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Кредиторы по капитальным вложениям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Отложенные налоговые обязательства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Длинная валютная позиция по иностранной валюте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Контрстоимость иностранной валюты в тенге (короткой валютной позиции)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кредиторы по банковской деятельности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 на отпускные выплаты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Обязательства, связанные с кастодиальной деятельностью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привилегированным акциям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акцептам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выпущенным электронным деньгам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кредиторы по неосновной деятельности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Оценочные обязательства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Выданные гарантии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Прочие транзитные счета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Счет благотворительных выплат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Длинная позиция по аффинированным драгоценным металлам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Контрстоимость аффинированных драгоценных металлов в тенге (короткой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позиции по аффинированным драгоценным металлам)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(провизии) на покрытие убытков по условным обязательствам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секьюритизируемым активам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секьюритизируемым активам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производными финансовыми инструментами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дилинговым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операциям фьючерс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операциям форвард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опционным операциям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операциям спот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операциям своп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Обязательства по операциям с прочими производными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инструментами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класс - СОБСТВЕННЫЙ КАПИТАЛ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Уставный капитал - простые акции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Выкупленные простые акции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Уставный капитал - привилегированные акции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Выкупленные привилегированные акции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Дополнительный оплаченный капитал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общебанковские риски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корреспондентским счетам в других банках и текущим счетам ипотечных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Счет корректировки резервов (провизий) по вкладам, размещенным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банках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Счет корректировки резервов (провизий)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лизингу, предоставленным другим банкам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Счет корректировки резервов (провизий)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лизингу, предоставленным организациям, осуществляющим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Счет корректировки резервов (провизий) по займам и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лизингу, предоставленным клиентам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 имеющимся в наличии для продажи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 "Обратное РЕПО" с ценными бумагами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в дочерние и ассоциированные организации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 удерживаемым до погашения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прочим долговым инструментам в категории "займы и дебиторская задолженность"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прочей банковской деятельности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задолженности, связанной с банковской деятельностью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задолженности, связанной с неосновной деятельностью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Счет корректировки ценных бумаг, учитываемых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через прибыль или убыток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Счет корректировки по выданным гарантиям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условным обязательствам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и резервы переоценки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Резервный капитал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переоценки основных средств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переоценки стоимости финансовых активов, имеющихся 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для продажи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Нераспределенная чистая прибыль (непокрытый убыток) прошлых лет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Резервы по прочей переоценке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Нераспределенная чистая прибыль (непокрытый убыток)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Пассив: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Пояснение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по балансовым счетам № 1662 и № 2865 представляются в уполномоченный орган со дня введения в действие </w:t>
      </w:r>
      <w:r>
        <w:rPr>
          <w:rFonts w:ascii="Times New Roman"/>
          <w:b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109 "О внесении изменений и дополнений в постановление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 (зарегистрированного в Реестре государственной регистрации нормативных правовых актов под № 7237).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";</w:t>
      </w:r>
    </w:p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Отчет об остатках на балансовых счетах активов, обязательств и собственного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050"/>
        <w:gridCol w:w="628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 - AКТИВЫ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Банкноты и монеты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обменных пунктах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Наличность в вечерней кассе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банкоматах и электронных терминалах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Деньги в дорожных чеках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Монеты, изготовленные из драгоценных металлов,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Деньги в дорожных чеках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Коллекционные монеты, изготовленные из недрагоценных металлов,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металлы, размещенные на металлических счетах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Корреспондентский счет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Корреспондентские счета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Текущие счета ипотечных организаций в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корреспондентским счетам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других банках и текущим счетам ипотечных организаций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в Национальном Банке Республики Казахстан (на одну ночь)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до востребования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Обязательные резервы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вкладам, размещенным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вкладам, размещенным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Банкноты национальной валюты до выпуска в обращение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учитываемые по справедливой стоимости через прибыль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учитываемых по справедливой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учитываемых по справедливой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Вклады, размещенные в других банках (на одну ночь)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до востребования,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вклады, размещенные в других банках (до одного месяца)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вклады, размещенные в других банках (до одного года)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Условные 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вкладам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срочного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срочного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условного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условного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Вклад, являющийся обеспечением обязательств банка,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 акционерного общества "Банк Развития Казахстана"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хранения денег, переданных в качестве обеспечения (заклад, задаток)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 банка и ипотечной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 по корреспондентским счетам других банков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займам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финансовому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и финансовый лизинг,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овердрафт, предоставленные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отдельные виды банковских операций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предоставленным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финансовому лизингу предоставленному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головным офисом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местными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зарубежными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Учтенные векселя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Вознаграждение, начисленное предыдущими векселедержателями по учтенным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векселям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Факторинг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факторингу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финансовому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Форфейтинг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форфейтингу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займам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Опротестованные векселя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Финансовые активы, переданные в доверительное управление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ценным бумагам, имеющимся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имеющиеся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имеющихся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имеющихся в наличии для продажи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имеющимся в 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Операции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операциям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операциям "обратное РЕПО"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дочерние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ассоциированные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инвестиции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инвестициям в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 ассоциированные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удерживаемые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ценным бумагам, удерживаемым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долговые инструменты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долговые инструменты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прочим долговым 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прочим долговым 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"займы и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прочим долговым инструментам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категории "займы и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другими банками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запасы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товарно-материальные запасы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Монеты, изготовленные из драгоценных металлов, на складе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Коллекционные монеты, изготовленные из недрагоценных металлов, на складе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активы, предназначенные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и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Строящиеся (устанавливаемые) основные средства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Земля, здания и сооружения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Компьютерное оборудование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основные средства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Основные средства, принятые в финансовый лизинг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Основные средства, предназначенные для сдачи в аренду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Капитальные затраты по арендованным зданиям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Транспортные средства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Создаваемые (разрабатываемые)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Гудвилл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Инвестиционное имущество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зданиям и сооружениям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компьютерному оборудованию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прочим основным средствам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основным средствам, полученным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основным средствам, предназначенным для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аренду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капитальным затратам по арендованным зданиям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транспортным средствам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нематериальным активам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корреспондентским 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вкладам, размещенным в 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аффинированным драгоценным металлам, размещенным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металлических счетах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вкладу, являющемуся обеспечением обязательств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ипотечной организации и акционерного общества "Банк Развития Казахстана"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операций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расчетам между головным офисом и его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клиентам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предоставленным клиентам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стоимости через прибыль или убыток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инвестициям в капитал и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операциям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Прочее просроченное вознаграждение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ценным бумагам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операциям с производными финансовыми инструментами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финансовым активам, переданным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управление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прочим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прочим долговым инструментам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расходов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полученным займам и вкладам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Расходы будущих периодов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предоплаты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переводным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доверительным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операциям с гарантиями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прочие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акцепт платежных документов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кассовым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форфейтинговым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факторинговым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инкассации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драгоценных металлов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сейфовым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переводным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купле-продаже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доверительным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выданным гарантиям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прочие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акцепт платежных документов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кассовым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форфейтинговым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факторинговым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по налогам и другим обязательным платежам в бюджет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профессиональными участниками рынка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акционерами (по дивидендам)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работниками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капитальным вложениям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Отложенные налоговые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Короткая валютная позиция по иностранной валюте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иностранной валюты в тенге (длинной валютной позиции)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дебиторы по банковской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гарантиям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к клиенту за акцептованные векселя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дебиторы по неосновной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транзитные счета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Короткая позиция по аффинированным драгоценным металлам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аффинированных драгоценных металлов в тенге (длинной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позиции по аффинированным драгоценным металлам)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от прочей банковской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связанной с банковской деятельностью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связанной с неосновной деятельностью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Начисленная неустойка (штраф, пеня)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Секьюритизируемые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производными финансовыми инструментами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фьючерс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форвард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опционным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спот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своп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 прочими производными финансовыми инструментами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Актив: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1050"/>
        <w:gridCol w:w="50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 -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 местных исполнительных органов Республики Казахстан 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местных исполнительных органов Республики 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управляющего 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полученным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 и местных исполнительных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Казахстан 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полученным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полученным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полученным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других банков и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Займы, полученные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Займы, полученные от иностранных центральных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 и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лизинг, полученный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 и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лизинг, полученный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полученным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полученным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иностранных центральных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других банков в аффинированных драгоценных металлах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головным офисом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местными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зарубежными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клиентов в аффинированных драгоценных металлах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вкладам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назначения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Операции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ценные бумаги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Выпущенные в обращение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Выпущенные в обращение прочие ценные бумаги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Субординированный долг со сроком погашения менее пяти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Субординированный долг со сроком погашения более пяти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выпущенным в обращение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выпущенным в обращение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субординированные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Бессрочные финансовые инструменты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другими банками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клиентами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займам, полученным от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Казахстан, местных исполнительных органов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 национального управляющего 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займам, полученным от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 и финансовому лизингу, полученным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 и финансовому лизингу,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расходы, связанные с выплатой вознаграждения на сумму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принятых в качестве обеспечения (заклад, задаток) обязательств клиентов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Hачисленные расходы по займам овернайт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расчетам между головным офисом и его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операциям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операциям с производными финансовыми инструментами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прочим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субординированному долгу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полученным займам и финансовому лизингу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полученному финансовому лизингу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Прочее просроченное вознаграждение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финансовым активам, принятым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управление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бессрочным финансовым инструментам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административно-хозяйственной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доходов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предоставленным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размещенным вкладам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Доходы будущих периодов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предоплаты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переводным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купле-продаже ценных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доверительным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полученным гарантиям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прочие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аудиту и консультационным услугам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переводным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купле-продаже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доверительным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полученным гарантиям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прочие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по налогам и другим обязательным платежам в бюджет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профессиональными участниками рынка ценных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акционерами (по дивидендам)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работниками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Кредиторы по документарным расчетам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Кредиторы по капитальным вложениям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Отложенные налоговые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Длинная валютная позиция по иностранной валюте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иностранной валюты в тенге (короткой валютной позиции)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кредиторы по банковской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 на отпускные выплаты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привилегированным акциям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акцептам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кредиторы по неосновной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Оценочные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Выданные гарантии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транзитные счета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Длинная позиция по аффинированным драгоценным металлам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аффинированных драгоценных металлов в тенге (короткой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позиции по аффинированным драгоценным металлам)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условным обязательствам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секьюритизируемым активам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секьюритизируемым активам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производными финансовыми инструментами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дилинговым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фьючерс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форвард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опционным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спот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своп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 прочими производными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инструментами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класс - СОБСТВЕННЫЙ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Уставный капитал - простые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простые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Уставный капитал - привилегированные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привилегированные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Дополнительный оплаченный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общебанковские риски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корреспондентским счетам в других банках и текущим счетам ипотечных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вкладам, размещенным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другим банкам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клиентам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бумагам, имеющимся в наличии для продажи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"Обратное 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дочерние и ассоциированные организации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бумагам, удерживаемым до погашения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долговым инструментам в категории "займы и дебиторская задолженность"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от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банковской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задолженности, связанной с банковской деятельностью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задолженности, связанной с неосновной деятельностью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ценных бумаг, учитываемых по справедливой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через прибыль или убыток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 и резервы переоценки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переоценки основных средств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переоценки стоимости финансовых активов, имеющихся в 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продажи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Нераспределенная чистая прибыль (непокрытый убыток) прошлых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по прочей переоценке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Нераспределенная чистая прибыль (непокрытый убыток)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Пассив: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Пояснение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балансовому счету № 1662 представляется в уполномоченный орган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109 "О внесении изменений и дополнений в постановление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 (зарегистрированного в Реестре государственной регистрации нормативных правовых актов под № 7237).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инвестиций в капитал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2861"/>
        <w:gridCol w:w="1257"/>
        <w:gridCol w:w="948"/>
        <w:gridCol w:w="1760"/>
        <w:gridCol w:w="2803"/>
        <w:gridCol w:w="2572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(в тысячах тенге)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паи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2587"/>
        <w:gridCol w:w="2457"/>
        <w:gridCol w:w="3105"/>
        <w:gridCol w:w="1811"/>
      </w:tblGrid>
      <w:tr>
        <w:trPr>
          <w:trHeight w:val="103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эмитента, проценты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Рейтинг/Листинг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при наличии - отчество)               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при наличии - отчество)               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(должность, фамилия и имя)  (подпись  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 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печати";</w:t>
      </w:r>
    </w:p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 20_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425"/>
        <w:gridCol w:w="1098"/>
        <w:gridCol w:w="1115"/>
        <w:gridCol w:w="1599"/>
        <w:gridCol w:w="1599"/>
        <w:gridCol w:w="1651"/>
        <w:gridCol w:w="1412"/>
        <w:gridCol w:w="1081"/>
      </w:tblGrid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281"/>
        <w:gridCol w:w="1630"/>
        <w:gridCol w:w="2267"/>
        <w:gridCol w:w="1552"/>
        <w:gridCol w:w="1147"/>
        <w:gridCol w:w="1862"/>
        <w:gridCol w:w="19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</w:tr>
      <w:tr>
        <w:trPr>
          <w:trHeight w:val="135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граждение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отчетности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01"/>
        <w:gridCol w:w="2211"/>
        <w:gridCol w:w="2267"/>
        <w:gridCol w:w="5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размер отрицательной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023"/>
        <w:gridCol w:w="2056"/>
        <w:gridCol w:w="2572"/>
        <w:gridCol w:w="1425"/>
        <w:gridCol w:w="2400"/>
        <w:gridCol w:w="23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2710"/>
        <w:gridCol w:w="3678"/>
        <w:gridCol w:w="67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Рейтинг/Листинг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6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Номинальная стоимость заполняется по облигациям, покупная стоимость заполняется по акциям.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данные по видам ценных бумаг (виды государственных ценных бумаг - акции, облигации (за исключением ипотечных облигаций), ипотечные облигации).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32 заполняется латинскими буквами.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ценным бумагам имеются ограничения на право собственности, то в графе 33 следует проставлять слово "да".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при наличии - отчество)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 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печати";</w:t>
      </w:r>
    </w:p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операций "обратное РЕПО" и "Операция "РЕПО"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977"/>
        <w:gridCol w:w="1377"/>
        <w:gridCol w:w="2947"/>
        <w:gridCol w:w="2114"/>
        <w:gridCol w:w="190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349"/>
        <w:gridCol w:w="2066"/>
        <w:gridCol w:w="1989"/>
        <w:gridCol w:w="2528"/>
        <w:gridCol w:w="22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днях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штук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1872"/>
        <w:gridCol w:w="2308"/>
        <w:gridCol w:w="3963"/>
        <w:gridCol w:w="1367"/>
      </w:tblGrid>
      <w:tr>
        <w:trPr>
          <w:trHeight w:val="240" w:hRule="atLeast"/>
        </w:trPr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печати";</w:t>
      </w:r>
    </w:p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вкладов в банках второго уровня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225"/>
        <w:gridCol w:w="995"/>
        <w:gridCol w:w="995"/>
        <w:gridCol w:w="1255"/>
        <w:gridCol w:w="1116"/>
        <w:gridCol w:w="1532"/>
        <w:gridCol w:w="788"/>
        <w:gridCol w:w="1618"/>
      </w:tblGrid>
      <w:tr>
        <w:trPr>
          <w:trHeight w:val="43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банков/банка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днях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 вкладу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138"/>
        <w:gridCol w:w="821"/>
        <w:gridCol w:w="2780"/>
        <w:gridCol w:w="2482"/>
        <w:gridCol w:w="2127"/>
        <w:gridCol w:w="1176"/>
        <w:gridCol w:w="15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вкладу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печати";</w:t>
      </w:r>
    </w:p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  </w:t>
      </w:r>
    </w:p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  </w:t>
      </w:r>
    </w:p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 и дополнений,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вносятся в некоторые нормативные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01.12.2013).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