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71a7" w14:textId="0c17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декабря 2008 года № 647 "Об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декабря 2011 года № 646. Зарегистрирован в Министерстве юстиции Республики Казахстан 20 января 2012 года № 7393. Утратил силу приказом Заместителя Премьер-Министра Республики Казахстан - Министра финансов Республики Казахстан от 26 февраля 2014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Заместителя Премьер-Министра РК - Министра финансов РК от 26.02.2014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647 "Об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услуг" (зарегистрированный в Реестре государственной регистрации нормативных правовых актов за № 5480, опубликованный в Собрании актов центральных исполнительных и иных центральных государственных органов Республики Казахстан № 4,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сбора, обобщения и анализа отчетности с учетом информации об объемах казахстанского содержания при закупках товаров, работ,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"Форма отчета 1-ГЗ о проведенных государственных закупках товаров, работ и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"Форма отчета о государственных закупках товаров, работ и услуг у субъектов малого предпринимательства";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"Форма отчета о государственных закупках товаров, работ и услуг у субъектов среднего предпринимательства";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государственных закупок Министерства финансов Республики Казахстан (Амрина Г.А.) в установленном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с учетом информации об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объемах казахстанского содержания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закупках товаров, работ, услуг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Информация об объемах казахстанского содержания при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закупках товаров, работ и услуг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904"/>
        <w:gridCol w:w="1048"/>
        <w:gridCol w:w="1247"/>
        <w:gridCol w:w="1410"/>
        <w:gridCol w:w="1302"/>
        <w:gridCol w:w="1718"/>
        <w:gridCol w:w="1972"/>
        <w:gridCol w:w="1654"/>
      </w:tblGrid>
      <w:tr>
        <w:trPr>
          <w:trHeight w:val="66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КОПФ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%</w:t>
            </w:r>
          </w:p>
        </w:tc>
      </w:tr>
      <w:tr>
        <w:trPr>
          <w:trHeight w:val="28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790"/>
        <w:gridCol w:w="1736"/>
        <w:gridCol w:w="1073"/>
        <w:gridCol w:w="1683"/>
        <w:gridCol w:w="1754"/>
        <w:gridCol w:w="1235"/>
        <w:gridCol w:w="1270"/>
        <w:gridCol w:w="1414"/>
      </w:tblGrid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                         работ                          услуг</w:t>
            </w:r>
          </w:p>
        </w:tc>
      </w:tr>
      <w:tr>
        <w:trPr>
          <w:trHeight w:val="66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Описание граф электронной формы информации об объемах казахстанского содержания при государственных закупках товаров, работ 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Отчетные данные формируются в автоматическом режиме на основе данных по исполненным договорам, содержащимся в реестре договоров веб-портала.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электронной форме отчетности содержатся следующие графы: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«Наименование заказчика» содержится полное наименование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«КОПФ» содержится код заказчика по классификатору организационно-правовой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«Номер договора» отображается номер, присвоенный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«Дата договора» отображается дата заключения договора в формате «год,месяц,день» (0000.00.00.).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«Способ закупки» указывается фактический способ осуществления государственной закупки.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«Сумма договора» указывается фактическая сумма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«Количество предметов договора» указывается количество предметов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«Казахстанское содержание, тенге» указывается общая сумма казахстанского содержания в данном договоре в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«Казахстанское содержание, %» указывается доля казахстанского содержания в данном договоре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10-18 «в том числе» содержатся показатели казахстанского содержания отдельно в закупленных товарах, работах и услугах.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