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5c73" w14:textId="1d25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банков второго уровня по экспортным операциям с аффинированными золотом и серебром в слитках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ноября 2011 года № 191. Зарегистрировано в Министерстве юстиции Республики Казахстан 25 января 2012 года № 7396. Утратило силу постановлением Правления Национального Банка Республики Казахстан от 24 августа 2012 года №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"О мерах по выполнению Решения Межгосударственного совета (высшего органа Таможенного союза) Евразийского экономического сообщества от 27 ноября 2009 года № 19 "О едином нетарифном регулировании Таможенного союза Республики Беларусь, Республики Казахстан и Российской Федерации", в целях осуществления контроля за экспортными операциями банков второго уровня с аффинированными золотом и серебром в слитках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отчета банков второго уровня по экспортным операциям с аффинированными золотом и серебром в слитках,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экспортным операциям с аффинированными золотом и серебром в слитках составляется банками второго уровня, осуществляющими экспортные операции с аффинированными золотом и серебром в слитках, и представляется в Национальный Банк Республики Казахстан ежемесячно, не позднее пятого рабочего дня месяца, следующего за отчетным, в электронном виде посредством финансовой автоматизированной системы транспорта информации (ФАСТИ)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Ж.А. Джаркинбаев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декабря 2011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№ 191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банка второго уровня)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экспортным операциям с аффинированными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золотом и серебром в слитках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 20___ года*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(месяц)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2181"/>
        <w:gridCol w:w="2075"/>
        <w:gridCol w:w="1777"/>
        <w:gridCol w:w="2777"/>
        <w:gridCol w:w="2459"/>
      </w:tblGrid>
      <w:tr>
        <w:trPr>
          <w:trHeight w:val="18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слитков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(унция)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(унция)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реализации**</w:t>
            </w:r>
          </w:p>
        </w:tc>
      </w:tr>
      <w:tr>
        <w:trPr>
          <w:trHeight w:val="18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представляются по операциям, по которым в отчетном месяце аффинированные золото и серебро в слитках выпущены таможенным органом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таможенном деле в Республике Казахстан", для помещения под таможенную процедуру экспорта.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Сумма указывается в валюте реализации, с указанием вида валюты.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период его отсутствия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его замещающее)          _______________ дата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 _______________ дата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        _______________ дата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   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