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d8b6" w14:textId="897d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органами внутренних дел Республики Казахстан борьбы с незаконным оборотом наркотических средств, психотропных веществ и прекурсоров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декабря 2011 года № 690. Зарегистрирован в Министерстве юстиции Республики Казахстан 12 апреля 2012 года № 7558. Утратил силу приказом Министра внутренних дел Республики Казахстан от 8 декабря 2017 года № 823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08.12.2017 </w:t>
      </w:r>
      <w:r>
        <w:rPr>
          <w:rFonts w:ascii="Times New Roman"/>
          <w:b w:val="false"/>
          <w:i w:val="false"/>
          <w:color w:val="ff0000"/>
          <w:sz w:val="28"/>
        </w:rPr>
        <w:t>№ 823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организации борьбы с незаконным оборотом наркотических средств, психотропных веществ и прекурсоров, обеспечения комплексного использования в этой деятельности сил и средств служб и подразделений органов внутренних дел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органами внутренних дел Республики Казахстан борьбы с незаконным оборотом наркотических средств, психотропных веществ и прекурсоров.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Председателям комитетов, начальникам департаментов и самостоятельных управлений, организаций образования Министерства внутренних дел Республики Казахстан, департаментов внутренних дел городов Астаны, Алматы, областей и на транспорте организовать в системе служебной подготовки изучение личным составом Инструкции и обеспечить исполнение ее требований.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борьбе с наркобизнесом и контролю за оборотом наркотиков Министерства внутренних дел Республики Казахстан (Выборов А.Н.) обеспечить государственную регистрацию настоящего приказа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Комитет по борьбе с наркобизнесом и контролю за оборотом наркотиков Министерства внутренних дел Республики Казахстан (Выборов А.Н.).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Жумагулов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января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С. Каирбекова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___________Б. Жамишев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Н. Абыкаев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марта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2011 года № 690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организации органами внутренних дел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борьбы с незаконным оборотом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веществ, их аналогов и прекурсоров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в редакции приказа Министра внутренних дел РК от 10.04.2015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регламентирует деятельность органов внутренних дел Республики Казахстан (далее – ОВД) по противодействию незаконному обороту наркотических средств, психотропных веществ, их аналогов и прекурсоров, детализирует действия сотрудников ОВД в данной сфере.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сотрудников ОВД при организации деятельности по противодействию незаконному обороту наркотических средств, психотропных веществ, их аналогов и прекурсоров строится на принципах законности, с неукоснительным соблюдением прав и свобод граждан, единства системы ОВД, гласности, взаимодействия с правоохранительными и другими государственными органами, должностными лицами, организациями и гражданами.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ОВД возлагаются следующие задачи: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и устранение причин и условий, способствующих незаконному обороту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и учет лиц, допускающих немедицинское потребление наркотических средств, психотропных веществ, их аналогов и прекурсоров, принятие к ним мер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профилактической работы с лицами, допускающими немедицинское потребление наркотических средств, психотропных веществ, их аналогов и прекурсоров, а также совершающими уголовные правонарушения, связанные с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выявление, пресечение уголовных правонарушений, расследование уголовных дел в сфере незаконного оборота наркотических средств, психотропных веществ, их аналогов и прекурсоров. Выявление и пресечение фактов легализации доходов добытых от незаконного оборота наркотиков.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Руководствуясь законодательством Республики Казахстан и нормативными правовыми актами Министерства внутренних дел Республики Казахстан (далее - МВД), в организации деятельности по борьбе с незаконным оборотом наркотических средств, психотропных веществ, их аналогов и прекурсоров, в пределах своей компетенции участвуют все структурные подразделения ОВД.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Функции служб и подразделений органов внутренних дел по</w:t>
      </w:r>
      <w:r>
        <w:br/>
      </w:r>
      <w:r>
        <w:rPr>
          <w:rFonts w:ascii="Times New Roman"/>
          <w:b/>
          <w:i w:val="false"/>
          <w:color w:val="000000"/>
        </w:rPr>
        <w:t>противодействию незаконному обороту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веществ, их аналогов и прекурсоров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организации деятельности по противодействию незаконному обороту наркотических средств, психотропных веществ, их аналогов и прекурсоров сотрудники подразделения по борьбе с наркобизнесом: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изучают и анализируют оперативную обстановку в сфере незаконного оборота наркотических средств, психотропных веществ, их аналогов и прекурсоров, осуществляют прогнозирование тенденций развития и противодействия их распространению, проводят комплексное планирование и обеспечивают контроль за выполнением намеченных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разрабатывают и вносят предложения, направленные на повышение эффективности деятельности ОВД в области выявления и пресечения незаконного оборота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выявляют и анализируют причины и условия, способствующие незаконному поступлению на территорию Республики Казахстан, производству, сбыту и распространению наркотических средств, психотропных веществ, их аналогов и прекурсоров а также деятельности лиц, вовлекающих граждан в их немедицинское потребление. Вносят в установленном порядке предложения по устранению указанных причин и условий в заинтересованные государственные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устанавливают гласные и негласные отношения с гражданами для использования их в оперативно-розыскной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оперативно-розыскную деятельность с целью выявления, предупреждения и пресечения: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хищений наркотических средств, психотропных веществ и прекурсоров, в том числе лицами, которым они были вверены в связи с их служебным положением, профессиональной деятельностью или под охрану;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организованных преступных групп и организаций, совершающих уголовные правонарушения, связанные с наркотическими средствами, психотропными веществами, их аналогами и прекурсорами, каналами поставки и транзита указанных средств и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незаконного изготовления, переработки, приобретения, хранения, перевозки или пересылки наркотических средств, психотропных веществ, их аналогов и прекурсоров, в том числе с целью сбыта;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посевов или выращивания с целью сбыта или изготовления наркотических средств, психотропных веществ, их аналогов и прекурсоров, запрещенных к возделыванию культур, содержащих такие средства или вещества, либо их культивирования;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склонения лиц к потреблению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или содержания притонов для потребления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фактов легализации доходов добытых от незаконного оборота наркотиков;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проводят проверки субъектов здравоохранения, занимающихся производством, хранением и реализацией лекарственных препаратов, содержащих наркотические средства, психотропные вещества и прекурсоры;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выявляют объекты незаконного производства, хранения и использования наркотических средств, психотропных веществ, их аналогов и прекурсоров либо сырья для их изготовления;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взаимодействуют с иными подразделениями ОВД по выявлению и пресечению незаконного оборота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совместно с организациями образования МВД изучают и применяют на практике положительный опыт оперативно-розыскной деятельности, внедряют научные разработки и новые технические средства в области пресечения незаконного оборота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взаимодействуют с организациями образования МВД по вопросу подготовки, повышения квалификации и переподготовки сотрудников, участвуют в разработке программ обучения в сфере борьбы с незаконным оборотом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взаимодействуют со средствами массовой информации (далее- СМИ) с целью проведения среди населения Республики Казахстан разъяснительной работы о пагубности потребления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совместно с сотрудниками подразделений ОВД разрабатывают и осуществляют специальные программы и комплексные оперативно-профилактические операции, направленные на перекрытие каналов и источников поступления в незаконный оборот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осуществляют выдачу государственных лицензий и приложений к ним юридическим лицам в сфере оборота наркотических средств, психотропных веществ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выдачу разрешений юридическим лицам на ввоз, вывоз и транзит наркотических средств, психотропных веществ и прекурсоров, а также лицензий на экспорт и импорт наркотических средств, психотропных веществ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пополняют и используют в установленном порядке автоматизированные информационные системы и банки данных о фактах и лицах, причастных к незаконному обороту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организуют взаимодействие с органами комитета государственных доходов министерства финансов, органами национальной безопасности, в том числе с подразделениями пограничной службы Республики Казахстан в целях принятия мер по пресечению контрабанды наркотических средств, психотропных веществ, их аналогов и прекурсоров, в установленном порядке осуществляют взаимный обмен информацией о фактах противоправной деятельности, относящихся к компетенции каждого из указанных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организуют взаимодействие с органами и учреждениями уголовно-исполнительной системы (далее – УИС) по вопросам борьбы с наркобизнесом, осуществляют контроль за лицами, освободившимися из мест лишения свободы, в отношении которых имеется информация о причастности к незаконному обороту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соответствии с международными и межгосударственными договорами (соглашениями) непосредственно или через компетентные органы сотрудничают с правоохранительными органами зарубежных государств и международными организациями по вопросам противодействия незаконному обороту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ведут ведомственный учет лиц, допускающих немедицинское потребление наркотических средств, психотропных веществ, их аналогов и прекурсоров, а также осуществляют мониторинг административных правонарушений, связанных с незаконным оборотом наркотиков.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Ведомственный учет формируется по лицам, совершившим уголовные правонарушения (административные правонарушения) в сфере незаконного оборота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осуществляют досудебное расследование в протокольной форме по уголовным проступкам, предусмотренных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(далее - УК РК);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взаимодействуют с компетентными органами, учреждениями, общественными организациями в осуществлении правового воспитания и правовой пропаганды в профилактике наркомании;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координирует борьбу с незаконным оборотом наркотических средств, психотропных веществ, их аналогов, прекурсоров и злоупотребления ими,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10 июля 1998 года № 279 "О наркотических средствах, психотропных веществах, их аналогах и прекурсорах и мерах противодействия их незаконному обороту и злоупотреблению ими".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внутренних дел РК от 19.05.2016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В ходе деятельности органов внутренних дел, связанной с противодействием незаконному обороту наркотических средств, психотропных веществ, их аналогов и прекурсоров сотрудники подразделения кинологической службы: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отбор и обучение собак для поиска наркотических средств, психотропных веществ, их аналогов и прекурсоров, организуют и проводят подготовку и переподготовку кинологов;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инициативе подразделений по борьбе с наркобизнесом используют специально обученных служебно-розыскных собак для участия в проведении оперативно-розыскных мероприятий по выявлению и пресечению уголовных правонарушений, связанных с наркотическими средствами, психотропными веществами, их аналогами и прекурсорами;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участвуют в проведении комплексных оперативно-профилактических мероприятий, направленных на перекрытие каналов и источников поступления в незаконный оборот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принимают иные необходимые меры по эффективному использованию оперативными подразделениями служебно-розыскных собак, натренированных на поиск наркотических средств, психотропных веществ, их аналогов и прекурсоров.</w:t>
      </w:r>
    </w:p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ходе борьбы с незаконным оборотом наркотических средств, психотропных веществ, их аналогов и прекурсоров сотрудники подразделения криминальной полиции: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направляют в подразделения по борьбе с наркобизнесом информацию о противоправных действиях в сфере незаконного оборота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взаимный обмен информацией с подразделениями по борьбе с наркобизнесом о лицах, совершающих корыстные уголовные правонарушения с целью получения средств на приобретение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совместные оперативно-розыскные мероприятия с целью изобличения лидеров и участников организованных преступных групп наркодельцов, в том числе располагающих межрегиональными и межгосударственными связями;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принимают участие в проведении специальных программ и комплексных оперативно-профилактических операций, направленных на перекрытие каналов и источников поступления в незаконный оборот наркотических средств, психотропных веществ, их аналогов и прекурсоров.</w:t>
      </w:r>
    </w:p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осуществлении организации деятельности по борьбе с незаконным оборотом наркотических средств, психотропных веществ, их аналогов и прекурсоров, сотрудники подразделений следствия (дознания):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знакомятся с результатами оперативно-розыскной деятельности, оценивают возможность и своевременность их реализации, определяют, исходя из собранных данных, возможные перспективы правовой оценки действий подозреваемых лиц, направляют обязательные для исполнения поручения и указания о производстве розыскных, следственных, негласных следственных действий и содействия в производстве следственных действий, проводят по уголовным делам необходимые процессуальные действия по проверке подозреваемых на причастность к совершенным уголовным правонарушениям;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обеспечивают в соответствии с Уголовно-процессуальным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УПК РК) полное, всестороннее и объективное расследование уголовных дел, связанных с незаконным оборотом наркотических средств, психотропных веществ, их аналогов и прекурсоров, в ходе которого: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принимают меры по выявлению каналов и источников поступления наркотических средств, психотропных веществ, их аналогов и прекурсоров, местонахождения финансовых средств, полученных от совершения запрещенных действий с ними, установлению всех лиц, причастных к их незаконному обороту, привлечению виновных к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установив при производстве по уголовному делу нарушения законности, причины и условия, способствовавшие совершению уголовных правонарушений, связанных с незаконным оборотом наркотических средств, психотропных веществ, их аналогов и прекурсоров, вносят в соответствующие организации, независимо от форм собственности, или должностному лицу представления по устранению обстоятельств, способствовавших совершению преступления, и других нарушений закона, контролируют своевременное устранение недостатков;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направляют в органы прокуратуры материалы для решения вопроса о возбуждении дела об административном правонарушении по фактам оставления должностными лицами предприятий, организаций и учреждений без рассмотрения представления по устранению обстоятельств, способствовавших совершению преступления, а равно о даче несвоевременого ответа на данное представление;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расследовании уголовных дел, связанных с незаконным оборотом наркотических средств, психотропных веществ, их аналогов и прекурсоров с участием несовершеннолетних, выявляют лиц, вовлекающих их в совершение антиобщественных действий, принимают меры к привлечению таких лиц к уголовной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 передают в подразделения по борьбе с наркобизнесом сведения, полученные в ходе расследования уголовных дел и имеющие значение для предупреждения и раскрытия уголовных правонарушений, связанных с незаконным оборотом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определяют по конкретным уголовным делам совместно с сотрудниками подразделений по борьбе с наркобизнесом объем и характер информации для передачи (опубликования) в СМИ;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установлении в ходе расследования уголовных дел фактов совершения уголовных правонарушений с целью получения средств для приобретения наркотических средств, психотропных веществ, их аналогов и прекурсоров, вносят сведения об этом в соответствующие реквизиты статистических карточек.</w:t>
      </w:r>
    </w:p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ходе деятельности органов внутренних дел, связанной с противодействием незаконному обороту наркотических средств, психотропных веществ, их аналогов и прекурсоров сотрудники оперативно-криминалистических подразделений: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технико-криминалистическое обеспечение оперативно-розыскных и следственных мероприятий для оказания содействия в обнаружении, выявлении, фиксации и упаковки вещественных доказательств, по уголовным правонарушениям, связанных с наркотическими средствами, психотропными веществами, их аналогами и прекурсорами;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оказывают практическую и консультативную помощь по отбору образцов и подготовке материалов для назначения экспертизы по уголовным правонарушениям, связанных с незаконным оборотом наркотических средств, психотропных веществ, их аналогов и прекурсоров.</w:t>
      </w:r>
    </w:p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осуществлении организации деятельности по борьбе с незаконным оборотом наркотических средств, психотропных веществ, их аналогов и прекурсоров сотрудники подразделений административной полиции: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выявлении земельных участков, на которых произрастают культуры, содержащие наркотические средства или психотропные вещества, направляют соответствующую информацию в подразделения по борьбе с наркобизнесом;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принимают участие в проведении комплексных оперативно-профилактических мероприятий, направленных на борьбу с наркоманией;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оформляют материалы для направления в субъекты здравоохранения лиц, страдающих наркоманией;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анализируют наркоситуацию на административном участке и вносят руководству горрайоргана предложения по повышению эффективности оперативно-профилактической деятельности подразделений ОВД;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выявлении на административном участке лиц, допускающих немедицинское потребление наркотических средств, психотропных веществ, их аналогов и прекурсоров, в том числе несовершеннолетних, а также притонов для потребления наркотических средств, психотропных веществ, их аналогов и прекурсоров, направляют соответствующую информацию в подразделения по борьбе с наркобизнесом;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оказывают содействие организациям образования в правовом воспитании несовершеннолетних, в том числе по профилактике наркомании;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 по пресечению отрицательного влияния на подростков со стороны родителей или других взрослых лиц, вовлекающих подростков в употребление наркотических средств, психотропных веществ, их аналогов и прекурсоров или токсических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проводят мероприятия и взаимодействуют с подразделениями по борьбе с наркобизнесом по профилактике наркомании и токсикомании (конференции, лекции, круглые столы и т.д.) среди учащихся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направляют на освидетельствование в субъекты здравоохранения подростков, допускающих немедицинское потребление наркотических средств, психотропных, их аналогов и токсических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принимают своевременные меры по профилактике, предупреждению и пресечению правонарушений, связанных с наркотиками на административных участках, в том числе на маршрутах патрулирования, постах и прилегающих к ним территориях, а также осуществляют административное производство в пределах компетенции, установленной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обеспечивают предоставление в подразделения по борьбе с наркобизнесом ежесуточной информации по возбужденным административным производствам в сфере оборота наркотических средств, психотропных веществ, их аналогов и прекурсоров, а также сведений о лицах, доставленных на освидетельствование в субъекты здравоохранения с подозрением на употребление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ежеквартально осуществляют сверки с субъектами здравоохранения по лицам, направляемым на освидетельствование по факту употребления наркотических средств, психотропных веществ, их аналогов, а также по наркопотребителям, состоящим на диспансерном учете;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оказывают содействие в выявлении и пресечении незаконной транспортировки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выявляют водителей, управляющих транспортными средствами в состоянии наркотического опьянения, принимают к ним меры, предусмотренные законодательством, направляют соответствующую информацию в подразделения по борьбе с наркобизнесом;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получении информации в ходе надзора за обеспечением безопасности дорожного движения об использовании транспортных средств для незаконной перевозки наркотических средств, психотропных веществ, их аналогов и прекурсоров, проводят досмотр таких транспортных средств. В случае обнаружения указанных или схожих с ними средств или веществ, либо при наличии у водителя или пассажиров признаков их потребления, доставляют таких лиц в территориальные ОВД для проверки.</w:t>
      </w:r>
    </w:p>
    <w:bookmarkStart w:name="z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Центры оперативного управления, дежурные части органов внутренних дел по уголовным правонарушениям, связанных с незаконным оборотом наркотических средств, психотропных веществ, их аналогов и прекурсоров: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направляют и контролируют своевременное прибытие на место преступления служебных нарядов полиции для принятия мер по пресечению и раскрытию уголовного правонарушения, задержанию лиц, его совершивших;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выезд следственно-оперативной группы для осмотра места происшествия и организации раскрытия уголовного правонарушения с использованием возможностей оперативных и криминалистических средств.</w:t>
      </w:r>
    </w:p>
    <w:bookmarkStart w:name="z8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ходе противодействия незаконному обороту наркотических средств, психотропных веществ, их аналогов и прекурсоров сотрудники подразделения миграционной полиции: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выявлении в ходе проведения мероприятий по соблюдению миграционного законодательства лиц, допускающих немедицинское потребление наркотических средств, психотропных веществ, их аналогов и прекурсоров, содержателей притонов, изготовителей, сбытчиков и лиц, незаконно культивирующих наркосодержащие культуры, информируют о них в специализированные подразделения по борьбе с незаконным оборотом наркотиков;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поступлении сведений о гражданах Республики Казахстан, иностранцах и лицах без гражданства, которые занимаются незаконным оборотом наркотических средств, психотропных веществ, их аналогов и прекурсоров, направляют данную информацию в подразделения по борьбе с наркобизнесом.</w:t>
      </w:r>
    </w:p>
    <w:bookmarkStart w:name="z8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организации деятельности по борьбе с незаконным оборотом наркотических средств, психотропных веществ, их аналогов и прекурсоров сотрудники подразделения органов внутренних дел на транспорте: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выявляют и задерживают лиц, незаконно перевозящих наркотические средства, психотропные вещества, их аналоги и прекурсоры железнодорожным или воздушным транспортом, путем личного сыска, досмотра ручной клади и багажа, проверки камер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контроль за стационарными объектами и подвижным составом, которые могут быть использованы для незаконного хранения и перевозки наркотических средств, психотропных веществ, их аналогов и прекурсоров, а также незаконных операций с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выявлению лиц, допускающих немедицинское потребление наркотических средств, психотропных веществ, их аналогов и прекурсоров, работающих на объектах транспорта или проживающих на обслуживаемой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на обслуживаемой территории работу по выявлению и раскрытию уголовных или административных правонарушений, связанных с незаконным оборотом наркотических средств, психотропных веществ, их аналогов и прекурсоров, обеспечивают взаимодействие с территориальными ОВД и осуществляют совместные оперативно-розыскные мероприятия.</w:t>
      </w:r>
    </w:p>
    <w:bookmarkStart w:name="z9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Подразделения собственной безопасности органов внутренних дел осуществляют оперативно-розыскные мероприятия по выявлению и пресечению фактов участия сотрудников органов внутренних дел в незаконном обороте наркотических средств, психотропных веществ, их аналогов и прекурсоров, а также принимают меры по выявлению сотрудников полиции, употребляющих наркотические средства, психотропные вещества, их аналоги и прекурсоры.</w:t>
      </w:r>
    </w:p>
    <w:bookmarkEnd w:id="22"/>
    <w:bookmarkStart w:name="z9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ходе деятельности органов внутренних дел, связанной с противодействием незаконному обороту наркотических средств, психотропных веществ, их аналогов и прекурсоров сотрудники подразделений военной полиции Национальной гвардии: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организуют работу по предупреждению, выявлению, пресечению уголовных и административных правонарушений в сфере незаконного оборота наркотических средств, психотропных веществ, их аналогов и прекурсоров, совершаемых военнослужащими Национальной гвардии;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выявляют лиц, занимающихся доставкой и распространением среди военнослужащих наркотических средств, психотропных веществ, их аналогов и прекурсоров, проводят необходимые мероприятия по их разоблачению, в том числе во взаимодействии с другими оперативными службами ОВД.</w:t>
      </w:r>
    </w:p>
    <w:bookmarkStart w:name="z9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организации борьбы с незаконным оборотом наркотических средств, психотропных веществ, их аналогов и прекурсоров военнослужащие Национальной гвардии: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пресекают на маршрутах патрулирования попытки несанкционированного проникновения лиц на объекты производства и хранения наркотических средств, психотропных веществ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принимают участие в проведении комплексных оперативно-профилактических мероприятий, направленных на перекрытие каналов и источников поступления в незаконный оборот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оперативными и режимными подразделениями учреждений УИС осуществляют профилактические мероприятия по выявлению проникновения и распространения наркотических средств, психотропных веществ, их аналогов и прекурсоров в учреждениях УИС;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предоставление в подразделения по борьбе с наркобизнесом ежесуточных сведений о лицах, выявленных на маршрутах патрулирования и доставленных на освидетельствование в субъекты здравоохранения с подозрением на употребление наркотических средств, психотропных веществ, их аналогов и прекурсоров.</w:t>
      </w:r>
    </w:p>
    <w:bookmarkStart w:name="z10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ходе деятельности органов внутренних дел, связанной с противодействием незаконному обороту наркотических средств, психотропных веществ, их аналогов и прекурсоров сотрудники организаций образования МВД: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обучение курсантов ведению оперативно-служебной деятельности по противодействию незаконному обороту наркотических средств, психотропных веществ, их аналогов и прекурсоров, а также подготовку, переподготовку и повышение квалификации сотрудников ОВД;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разрабатывают совместно с Департаментом по борьбе с наркобизнесом и контролю за оборотом наркотиков МВД РК (далее - ДБН МВД) программ обучения по борьбе с незаконным оборотом наркотических средств, психотропных веществ, их аналогов и прекурсоров в организациях образования МВД;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содействуют изучению и обобщению положительного опыта по пресечению незаконного оборота наркотических средств, психотропных веществ, их аналогов и прекурсоров, используют его в учебном процессе;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 взаимодействии с заинтересованными государственными органами, общественными объединениями осуществляют комплексные научные исследования проблем незаконного оборота наркотических средств, психотропных веществ, их аналогов и прекурсоров, и по их результатам разрабатывают научно-обоснованные рекомендации, методические обзоры;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участвуют в подготовке проектов нормативных правовых актов МВД по вопросам противодействия незаконному обороту наркотических средств, психотропных веществ, их аналогов и прекурсоров.</w:t>
      </w:r>
    </w:p>
    <w:bookmarkStart w:name="z10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Подразделения государственной службы охраны обеспечивают в границах поста пресечение правонарушений, связанных с незаконным оборотом наркотиков.</w:t>
      </w:r>
    </w:p>
    <w:bookmarkEnd w:id="26"/>
    <w:bookmarkStart w:name="z1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Подразделения государственного языка и информации: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сотрудниками подразделений по борьбе с наркобизнесом, следствия (дознания) принимают решения об объеме и характере информации предоставляемой СМИ;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оказывают содействие подразделениям по борьбе с наркобизнесом в освещении проблемы борьбы с наркоманией и наркобизнесом в СМИ, информировании населения о фактах изъятия наркотических средств, психотропных веществ, их аналогов и прекурсоров, ответственности за совершение уголовных и административных правонарушений, связанных с их незаконным оборотом;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содействуют проведению сотрудниками подразделений по борьбе с наркобизнесом разъяснительной работы среди населения о пагубности потребления наркотических средств, психотропных веществ, их аналогов и прекурсоров в СМИ.</w:t>
      </w:r>
    </w:p>
    <w:bookmarkStart w:name="z1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Национальное центральное бюро Интерпола в Республике Казахстан: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обмен с правоохранительными органами зарубежных государств запросами по линии противодействия незаконному обороту наркотических средств, психотропных веществ, их аналогов и прекурсоров, а также исполнение таких запросов;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обобщает и направляет в подразделения по борьбе с наркобизнесом информацию о положительном опыте зарубежных стран по пресечению незаконного оборота наркотических средств, психотропных веществ, их аналогов и прекурсоров, обзоры ситуации в сфере незаконного оборота таких средств и веществ в мире, иную информацию, поступающую по каналам Интерпола.</w:t>
      </w:r>
    </w:p>
    <w:bookmarkStart w:name="z1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ходе организации деятельности по борьбе с незаконным оборотом наркотических средств, психотропных веществ, их аналогов и прекурсоров сотрудники учреждений УИС: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организуют работу по пресечению немедицинского потребления наркотических средств, психотропных веществ, их аналогов и прекурсоров среди лиц, содержащихся в учреждениях УИС, оказывают горрайорганам содействие в раскрытии уголовных и административных правонарушений, связанных с незаконным оборотом наркотических средств, психотропных веществ, их аналогов;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разрабатывают и проводят оперативно-розыскные и иные мероприятия по установлению и перекрытию каналов проникновения наркотических средств и психотропных веществ, их аналогов в учреждения УИС, осуществляют для этого внутриобъектные наблюдения, цензуру почтовой корреспонденции, досмотр помещений производственной и жилой зон, жилых помещений осужденных, автотранспорта и грузов, поступающих в учреждения, родственников и иных лиц, прибывающих к осужденным на свидания, а также военнослужащих Национальной гвардии, осуществляющих охрану осужденных и надзор за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контроль за соблюдением медицинскими работниками в учреждениях УИС установленных правил хранения, учета и расходования наркотических средств и психотропных веществ, применяемых для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взаимодействие со спецподразделениями по борьбе с наркобизнесом в раскрытии уголовных правонарушений, связанных с незаконным оборотом наркотических средств, психотропных веществ, их аналогов и прекурсоров лицами, находящимися под следствием в учреждениях смешанной безопасности и выявлении их преступных связей с лицами оставшимися на свободе;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сбор информации о возможном криминальном поведении осужденных, подлежащих освобождению из учреждений УИС, склонных к употреблению наркотических средств, психотропных веществ, их аналогов, направляют ее в горрайлинорганы для проведения необходимых оперативных и профилактических мероприятий.</w:t>
      </w:r>
    </w:p>
    <w:bookmarkStart w:name="z12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Особенности проведения профилактической деятельности</w:t>
      </w:r>
    </w:p>
    <w:bookmarkEnd w:id="30"/>
    <w:bookmarkStart w:name="z1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Общая профилактика правонарушений, связанных с незаконным оборотом наркотических средств, психотропных веществ, их аналогов и прекурсоров, заключается в выявлении специфических криминогенных обстоятельств с последующим осуществлением мероприятий, которые бы исключали возможность возникновения или затрудняли совершение указанных правонарушений.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таких обстоятельств достигается путем криминологического анализа правонарушений, связанных с наркотическими средствами, психотропными веществами, их аналогами и прекурсорами, совершенных в определенном регионе за определенный период времени. Их устранение осуществляется либо непосредственно сотрудниками ОВД в пределах своей компетенции, либо внесением конкретных целенаправленных предложений организациям, учреждениям. Направляемые предложения должны соответствовать оперативной обстановке по линии борьбы с незаконным оборотом наркотических средств, психотропных веществ, их аналогов и прекурсоров.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Общепрофилактическими мероприятиями, проводимыми органами внутренних дел,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к гласному обсуждению связанных с наркоманией проявлений в СМИ, в том числе информирование об оперативной обстановке по линии борьбы с незаконным оборотом наркотических средств, психотропных веществ, их аналогов и прекурсоров, о причинах и условиях, его порождающих, о выявленных фактах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разъяснительной работы среди населения о необходимости соблюдения законодательных актов и правовых последствиях их нарушения, общественной опасности наркомании, ее вреда здоровью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комплексных оперативно-профилактических операций, таких как "Көкнәр", "Допинг", "Канал" и других, осуществляемых на основе типовых (внутрирайонных, межрайонных, городских, областных, республиканских, межгосударственных) комплексных планов с задействованием личного состава всех служб ОВД, и имеющих своей целью выявление, перекрытие и ликвидацию источников и каналов незаконного распространения наркотических средств, психотропных веществ, их аналогов и прекурсоров, пресечение связанных с ними иных видов уголовных правонарушений.</w:t>
      </w:r>
    </w:p>
    <w:bookmarkStart w:name="z1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целях пресечения распространения наркотических средств ОВД ежегодно проводятся широкомасштабные оперативно-профилактические операции под условным наименованием "Көкнәр", в ходе которых осуществляются мероприятия, направленные на: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блокирование доступа заготовителей к дикорастущим зарослям конопли, уничтожение зарослей;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пресечение заготовки, каналов вывоза и ввоза наркотиков;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лиц, склонных к употреблению наркотиков и постановку их на профилактический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эффективного взаимодействия между всеми заинтересованными министерствами и ведомствами в пресечении правонарушений, связанных с наркотиками;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оперативную разработку преступных групп наркодельцов, сбытчиков и перевозчиков наркотических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ликвидацию источников поступления наркотических средств и психотропных веществ в незаконный оборот совместно со спецподразделениями сопредельных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данной операции, а также форма отчетности утверждаются приказом МВД.</w:t>
      </w:r>
    </w:p>
    <w:bookmarkStart w:name="z1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Ежегодная оперативно-профилактическая операция "Допинг" направлена на выявление и пресечение нарушений в сфере оборота наркотических средств, психотропных веществ и прекурсоров в субъектах здравоохранения и на промышленных предприятиях.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операции необходимо осуществлять меры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предупреждению хищений наркотических средств, психотропных веществ и прекурсоров, а также по организации оперативного контроля за законным оборотом данных средств и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выявлению и пресечению каналов хищений наркотикосодержащих препаратов из объектов химико-фармацевтической промышленности и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выявлению нарушений учета, хранения, изготовления и отпуска наркотических, психотропных лекарственных средств и прекурсоров, принятию мер уголовной и административной ответственности к нарушителям;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пресечению нарушений установленных правил обращения с наркотическими средствами, психотропными веществами и прекурсорами, в том числе на промышленных предприятиях;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выявлению фактов подделки медицинских рецептов и других документов на получение наркотических средств, психотропных веществ и прекурсоров, установлению причастных к этому лиц и привлечению их к ответственности.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Центральное место в профилактике правонарушений данной категории занимают регулярные проверки субъектов здравоохранения, химфармпредприятий и других объектов на предмет соблюдения ими установленных правил выполнения работ с наркотическими средствами, психотропными веществами и прекурсорами.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проверок тщательно изучаются условия хранения, учета наркотиков с точки зрения их соответствия правилам, регламентирующим такой порядок. Проверка предполагает исследование документов, по которым поступили и отпущены наркотические средства и психотропные вещества; сравнение соответствия записи в истории болезни о назначении лекарств числу израсходованных врачом бланков, количеству наркотических средств и психотропных веществ; анализ соблюдения предельных норм хранения наркотических средств, психотропных веществ и рецептурных бланков на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 "Допинг" проводится в несколько этапов, не реже 1 раза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результатах проведения оперативно-профилактического мероприятия "Допинг" направляются Управлениями по борьбе с наркобизнесом ДВД г.г. Астана, Алматы, областей и на транспорте (далее – УБН ДВД) в ДБН МВД в табличном виде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Start w:name="z1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индивидуально-профилактической работы</w:t>
      </w:r>
      <w:r>
        <w:br/>
      </w:r>
      <w:r>
        <w:rPr>
          <w:rFonts w:ascii="Times New Roman"/>
          <w:b/>
          <w:i w:val="false"/>
          <w:color w:val="000000"/>
        </w:rPr>
        <w:t>сотрудниками ОВД</w:t>
      </w:r>
    </w:p>
    <w:bookmarkEnd w:id="34"/>
    <w:bookmarkStart w:name="z1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отношении лиц, незаконно потребляющих наркотические средства, психотропные вещества, их аналоги и прекурсоры, сотрудниками ОВД осуществляется индивидуально-профилактическая работа.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ее составляющими элементами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 и условий, способствующих потреблению наркотических средств, психотропных веществ их аналогов в немедицинских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постановка в установленном порядке на учет в ОВД лиц, незаконно потребляющих наркотические средства, психотропные вещества, их аналоги и прекурсоры;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их дальнейшим поведением;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воспитательных, медицинских, правовых и иных мер профилактического характера с целью побуждения профилактируемых лиц к добровольному отказу от потребления наркотических средств, психотропных веществ, их аналогов и совершения правонарушений на этой почве.</w:t>
      </w:r>
    </w:p>
    <w:bookmarkStart w:name="z1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Проведение индивидуально-профилактической работы предусматривает выявление: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несовершеннолетних, объединенных для совместной противоправной деятельности, либо неформальных групп молодежи, объединенных с целью приобретения наркотических средств, психотропных веществ, их аналогов и прекурсоров и их совместного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привлекавшихся к административной ответственности за незаконный посев или выращивание запрещенных к возделыванию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наркозависимых, проходящих или прошедших принудительную изоляцию и медико-социальную реадаптацию с обязательным привлечением к труду в субъектах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осужденных с отсрочкой исполнения наказания либо с условным применением наказания, к исправительным работам, а также осужденных без назначения наказания;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осужденных, отбывающих, а также отбывших наказание в исправительных учреждениях за уголовные правонарушения, связанные с незаконным оборотом наркотических средств, психотропных веществ, их аналогов и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провоцирующих к незаконному потреблению наркотических средств, психотропных веществ, их аналогов и прекурсоров и совершению правонарушений, связанных с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указанных категорий лиц осуществляются предупредительно-профилактические меры.</w:t>
      </w:r>
    </w:p>
    <w:bookmarkStart w:name="z1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Меры индивидуальной профилактики правонарушений определяются с учетом индивидуальных особенностей лица, в отношении которого они применяются, характера и степени общественной опасности, совершенных им правонарушений.</w:t>
      </w:r>
    </w:p>
    <w:bookmarkEnd w:id="37"/>
    <w:bookmarkStart w:name="z1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Индивидуально-профилактическая работа с лицами, состоящими на учете в ОВД, планируется и осуществляется с учетом рекомендаций врача-нарколога либо при непосредственном его участии в разработке и проведении профилактического воздействия.</w:t>
      </w:r>
    </w:p>
    <w:bookmarkEnd w:id="38"/>
    <w:bookmarkStart w:name="z1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Постановка лиц на профилактический учет в ОВД осуществляется в соответствии с подпунктами 29 и 30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органах внутренних дел" от 23 апреля 2014 года № 199-V. </w:t>
      </w:r>
    </w:p>
    <w:bookmarkEnd w:id="39"/>
    <w:bookmarkStart w:name="z16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Взаимодействие служб ОВД</w:t>
      </w:r>
      <w:r>
        <w:br/>
      </w:r>
      <w:r>
        <w:rPr>
          <w:rFonts w:ascii="Times New Roman"/>
          <w:b/>
          <w:i w:val="false"/>
          <w:color w:val="000000"/>
        </w:rPr>
        <w:t>в противодействии незаконному обороту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 и прекурсоров</w:t>
      </w:r>
    </w:p>
    <w:bookmarkEnd w:id="40"/>
    <w:bookmarkStart w:name="z1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целях достижения эффективности и качества результатов при организации органами внутренних дел противодействия незаконному обороту наркотических средств, психотропных веществ, их аналогов и прекурсоров, одним из необходимых условий является взаимодействие подразделений и служб ОВД.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Ведомственными нормативными правовыми актами на подразделения и службы ОВД возложены конкретные задачи по противодействию незаконному обороту наркотических средств, психотропных веществ, их аналогов и прекурсоров, что необходимо учитывать при организации взаимодействия.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основой взаимодействия является планомерное, целенаправленное осуществление совместных мер, направленных на предотвращение и раскрытие уголовных правонарушений, участие в различных операциях, рейдах, в оперативно-розыскных мероприятиях.</w:t>
      </w:r>
    </w:p>
    <w:bookmarkStart w:name="z1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Планированию комплексных мероприятий предшествует аналитическая работа в ходе которого подразделения по борьбе с наркобизнесом анализируют оперативную обстановку с целью своевременного выявления скрытых тенденций, причин и условий, способствующих распространению данного явления.</w:t>
      </w:r>
    </w:p>
    <w:bookmarkEnd w:id="42"/>
    <w:bookmarkStart w:name="z17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Информационное обеспечение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по обмену информацией</w:t>
      </w:r>
    </w:p>
    <w:bookmarkEnd w:id="43"/>
    <w:bookmarkStart w:name="z1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Организация деятельности по формированию и использованию учетов в сфере выявления и пресечения незаконного оборота наркотических средств, психотропных веществ, их аналогов и прекурсоров осуществляется на трех уровнях: ведомственном, межведомственном и межгосударственном.</w:t>
      </w:r>
    </w:p>
    <w:bookmarkEnd w:id="44"/>
    <w:bookmarkStart w:name="z1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ДБН МВД совместно с Информационно-аналитическим центром, другими заинтересованными службами, а также их территориальными подразделениями обеспечивает формирование следующих оперативно-справочных учетов по линии борьбы с наркобизнесом в Интегрированном банке данных МВД: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"Наркотики - Алфавитная карта (Фигурант)";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"Наркотики - Факт (Событие)";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"Наркотики – Трест (Предприятия)";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"Наркотическое вещество".</w:t>
      </w:r>
    </w:p>
    <w:bookmarkStart w:name="z1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Организация информационной деятельности, обмен информацией ДБН МВД с правоохранительными и специальными органами дальнего и ближнего зарубежья осуществляется в рамках международных договоров.</w:t>
      </w:r>
    </w:p>
    <w:bookmarkEnd w:id="46"/>
    <w:bookmarkStart w:name="z1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Статистическая отчетность и</w:t>
      </w:r>
      <w:r>
        <w:br/>
      </w:r>
      <w:r>
        <w:rPr>
          <w:rFonts w:ascii="Times New Roman"/>
          <w:b/>
          <w:i w:val="false"/>
          <w:color w:val="000000"/>
        </w:rPr>
        <w:t>анализ эффективности деятельности</w:t>
      </w:r>
    </w:p>
    <w:bookmarkEnd w:id="47"/>
    <w:bookmarkStart w:name="z1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Основанием для оценки оперативной обстановки, динамики преступности, ее анализа в сфере незаконного оборота наркотических средств, психотропных веществ, их аналогов и прекурсоров на территории Республики Казахстан за определенный период, служат ежемесячные сведения о результатах деятельности подразделений ДВД г.г. Астана, Алматы, областей и на транспорте по пресечению уголовных и административных правонарушений, связанных с незаконным оборотом наркотиков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а также данные официальной статистики, предоставляемые Комитетом по правовой статистике и специальным учетом Генеральной Прокуратуры Республики Казахстан.</w:t>
      </w:r>
    </w:p>
    <w:bookmarkEnd w:id="48"/>
    <w:bookmarkStart w:name="z1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необходимости по результатам анализа и обобщения собранных материалов о наркоситуации принимаются дополнительные меры по противодействию незаконному обороту наркотических средств, психотропных веществ, их аналогов и прекурсоров.</w:t>
      </w:r>
    </w:p>
    <w:bookmarkEnd w:id="49"/>
    <w:bookmarkStart w:name="z1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Анализ эффективности деятельности органов внутренних дел осуществляется путем проведения сравнительного анализа результатов борьбы с незаконным оборотом наркотических средств, психотропных веществ, их аналогов и прекурсоров за текущий и предыдущий отчетные периоды, согласно сведениям о результатах деятельности подразделений ДВД г.г. Астана, Алматы, областей и на транспорте по пресечению уголовных и административных правонарушений, связанных с незаконным оборотом наркотиков.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борьбы с незаконным 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аналогов и прекурсоров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2015 года № 330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8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результатам проведения</w:t>
      </w:r>
      <w:r>
        <w:br/>
      </w:r>
      <w:r>
        <w:rPr>
          <w:rFonts w:ascii="Times New Roman"/>
          <w:b/>
          <w:i w:val="false"/>
          <w:color w:val="000000"/>
        </w:rPr>
        <w:t>оперативно-профилактического мероприятия "Допинг"</w:t>
      </w:r>
      <w:r>
        <w:br/>
      </w:r>
      <w:r>
        <w:rPr>
          <w:rFonts w:ascii="Times New Roman"/>
          <w:b/>
          <w:i w:val="false"/>
          <w:color w:val="000000"/>
        </w:rPr>
        <w:t>на ________201 г.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51"/>
        <w:gridCol w:w="241"/>
        <w:gridCol w:w="712"/>
        <w:gridCol w:w="632"/>
        <w:gridCol w:w="523"/>
        <w:gridCol w:w="523"/>
        <w:gridCol w:w="524"/>
        <w:gridCol w:w="524"/>
        <w:gridCol w:w="633"/>
        <w:gridCol w:w="374"/>
        <w:gridCol w:w="706"/>
        <w:gridCol w:w="626"/>
        <w:gridCol w:w="519"/>
        <w:gridCol w:w="519"/>
        <w:gridCol w:w="519"/>
        <w:gridCol w:w="519"/>
        <w:gridCol w:w="627"/>
        <w:gridCol w:w="374"/>
        <w:gridCol w:w="374"/>
        <w:gridCol w:w="374"/>
        <w:gridCol w:w="374"/>
        <w:gridCol w:w="575"/>
        <w:gridCol w:w="508"/>
        <w:gridCol w:w="508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 областей и на транспорте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сутки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нарастающим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к административной ответственности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мед. работников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ч.2,3 УК РК</w:t>
            </w:r>
          </w:p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ч.4 УК РК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ч.5 УК РК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ч.2,3 УК РК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ч.4 УК РК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 РК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ч.5 УК РК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 РК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 РК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сутки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сутки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94"/>
        <w:gridCol w:w="894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075"/>
        <w:gridCol w:w="432"/>
        <w:gridCol w:w="431"/>
        <w:gridCol w:w="431"/>
        <w:gridCol w:w="431"/>
        <w:gridCol w:w="4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нарастающим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изъято, из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изъято, из них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объектов здравоохранения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промышленных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числ.сотр., осуществ-х контроль в сфере легального оборота наркотиков</w:t>
            </w:r>
          </w:p>
        </w:tc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задействавано сотрудников других служб ОВД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проверено</w:t>
            </w:r>
          </w:p>
        </w:tc>
      </w:tr>
      <w:tr>
        <w:trPr>
          <w:trHeight w:val="30" w:hRule="atLeast"/>
        </w:trPr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 РК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 РК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ядовитых веществ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производящих прекурсоры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использующих прекурсоры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складов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лечебно-профилактических учреждений</w:t>
            </w:r>
          </w:p>
        </w:tc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предприятий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таб.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таб.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литрах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м/литрах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борьбы с незаконным 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аналогов и прекурсоров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2015 года № 330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Первый заместитель начальника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ДВД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(Ф.И.О., звание, 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     г.</w:t>
      </w:r>
    </w:p>
    <w:bookmarkStart w:name="z1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СВЕДЕНИЯ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деятельности подразделений ДВД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пресечению преступлений и правонарушений, связанных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незаконным оборотом наркотиков,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за _________ 20___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662"/>
        <w:gridCol w:w="2"/>
        <w:gridCol w:w="2"/>
        <w:gridCol w:w="2"/>
        <w:gridCol w:w="187"/>
        <w:gridCol w:w="653"/>
        <w:gridCol w:w="8"/>
        <w:gridCol w:w="2"/>
        <w:gridCol w:w="660"/>
        <w:gridCol w:w="518"/>
        <w:gridCol w:w="518"/>
        <w:gridCol w:w="518"/>
        <w:gridCol w:w="518"/>
        <w:gridCol w:w="518"/>
        <w:gridCol w:w="518"/>
        <w:gridCol w:w="518"/>
        <w:gridCol w:w="805"/>
        <w:gridCol w:w="805"/>
        <w:gridCol w:w="805"/>
        <w:gridCol w:w="805"/>
        <w:gridCol w:w="805"/>
        <w:gridCol w:w="805"/>
      </w:tblGrid>
      <w:tr>
        <w:trPr>
          <w:trHeight w:val="30" w:hRule="atLeast"/>
        </w:trPr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показателей</w:t>
            </w:r>
          </w:p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зарегистрировано уголовных правонарушений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сбытов либо с целью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изъято наркотиков (в гр.)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марихуана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гашиш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2 п. "1"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"1"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"2"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"3"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"4"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"1"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"2"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"3"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"4"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6.3.1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"1"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"2" 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"3"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"1" 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"2"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7.3.1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"1" 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"2"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"3"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"1" 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"2"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"3"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"1"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"2"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"3"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задержано лиц за совершение уголовных правонарушений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СНГ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граждане дальнего зарубежья 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привлечено к уголовной ответственности лиц, совершивших уголовные правонарушения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РК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СНГ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дальнего зарубежья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находится в розыске лиц, совершивших уголовные правонарушения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 розыске с начала года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объявлено в розыск в отчетном периоде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разыскано лиц, совершивших уголовные правонарушения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разыскано с начала года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разыскано в отчетном периоде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зарегистрировано административных правонарушений 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владельцем развлекательного заведения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должностными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повторно в течение года после наложения административного взыскания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привлечено к административной ответственности физических и юридических лиц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к административной ответственности физических лиц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штрафа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административного ареста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к административной ответственности юридических лиц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24.2.1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штрафа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24.2.2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деятельности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24.2.3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запрещением деятельности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40"/>
        <w:gridCol w:w="4132"/>
        <w:gridCol w:w="4228"/>
      </w:tblGrid>
      <w:tr>
        <w:trPr>
          <w:trHeight w:val="30" w:hRule="atLeast"/>
        </w:trPr>
        <w:tc>
          <w:tcPr>
            <w:tcW w:w="3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УБН ДВД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звание,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 20 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УКП ДВД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звание,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_________20  г.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УБОП ДВД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звание, роспись)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 20  г.</w:t>
            </w:r>
          </w:p>
        </w:tc>
      </w:tr>
      <w:tr>
        <w:trPr>
          <w:trHeight w:val="30" w:hRule="atLeast"/>
        </w:trPr>
        <w:tc>
          <w:tcPr>
            <w:tcW w:w="3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УБЭ ДВД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звание,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 20  г.</w:t>
            </w:r>
          </w:p>
        </w:tc>
        <w:tc>
          <w:tcPr>
            <w:tcW w:w="41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 УАП ДВД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звание,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 20  г.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ЦКС ДВД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звание,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"___"_________20 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