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e04c5" w14:textId="99e04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города Астаны от 13 декабря 2010 года № 408/54-IV "О бюджете города Астаны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9 февраля 2011 года N 429/57-IV. Зарегистрировано Департаментом юстиции города Астаны 2 марта 2011 года N 668. Утратило силу решением маслихата города Астаны от 6 июня 2012 года № 26/4-V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Астаны от 06.06.2012 № 26/4-V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Бюджетного кодекса Республики Казахстан 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13 декабря 2010 года № 408/54-IV «О бюджете города Астаны на 2011-2013 годы» (зарегистрировано в Реестре государственной регистрации нормативных правовых актов от 30 декабря 2010 года за № 660, опубликовано в газетах «Астана акшамы» от 13 января 2011 года № 3, 4 «Вечерняя Астана» от 13 января 2011 года № 5)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«220 000 778,0» заменить цифрами «220 097 531,8»;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«447 763,0» заменить цифрами «544 516,8»;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«213 077 386,0» заменить цифрами «225 493 144,0»;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«7 110 000,0» заменить цифрами «( - 5 209 004,2)»;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«(-7 110 000,0)» заменить цифрами «5 209 004,2»;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8)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«(-7 900 000,0)» заменить цифрами «(-7 666 929,0)»;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«Используемые остатки бюджетных средств – 12 085 933,2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«1 477 111,0» заменить цифрами «1 535 875,0»;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1, 2, 3,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Б. Исабаев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В. Редкокашин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Астаны» (УЭ и БП)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 Ж. Нурпиисов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февраля 2010 года № 429/57-IV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408/54-IV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 </w:t>
      </w:r>
      <w:r>
        <w:rPr>
          <w:rFonts w:ascii="Times New Roman"/>
          <w:b/>
          <w:i w:val="false"/>
          <w:color w:val="000000"/>
          <w:sz w:val="28"/>
        </w:rPr>
        <w:t>Бюджет города Астаны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603"/>
        <w:gridCol w:w="581"/>
        <w:gridCol w:w="9254"/>
        <w:gridCol w:w="294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220 097 531,8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67 297 309,0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31 857 270,0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31 857 270,0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23 198 167,0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23 198 167,0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9 429 668,0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6 507 370,0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980 898,0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1 941 400,0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2 752 857,0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138 465,0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1 586 214,0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783 142,0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245 036,0</w:t>
            </w:r>
          </w:p>
        </w:tc>
      </w:tr>
      <w:tr>
        <w:trPr>
          <w:trHeight w:val="8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59 347,0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59 347,0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544 516,8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188 316,0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17 282,0</w:t>
            </w:r>
          </w:p>
        </w:tc>
      </w:tr>
      <w:tr>
        <w:trPr>
          <w:trHeight w:val="6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41 024,0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81 200,0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48 810,0</w:t>
            </w:r>
          </w:p>
        </w:tc>
      </w:tr>
      <w:tr>
        <w:trPr>
          <w:trHeight w:val="5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6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6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10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183 001,0</w:t>
            </w:r>
          </w:p>
        </w:tc>
      </w:tr>
      <w:tr>
        <w:trPr>
          <w:trHeight w:val="12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183 001,0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163 006,8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163 006,8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8 315 000,0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7 900 000,0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7 900 000,0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415 000,0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350 000,0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143 940 706,0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143 940 706,0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143 940 706,0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690"/>
        <w:gridCol w:w="732"/>
        <w:gridCol w:w="8979"/>
        <w:gridCol w:w="295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225 493 144,0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2 909 775,0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85 897,0</w:t>
            </w:r>
          </w:p>
        </w:tc>
      </w:tr>
      <w:tr>
        <w:trPr>
          <w:trHeight w:val="6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84 497,0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1 712 454,0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508 230,0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417 074,0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8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 по 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услуг физическим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 по принципу "одного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окна"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774 150,0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500 430,0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492 730,0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7 700,0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329 417,0</w:t>
            </w:r>
          </w:p>
        </w:tc>
      </w:tr>
      <w:tr>
        <w:trPr>
          <w:trHeight w:val="6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231 864,0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6 683,0</w:t>
            </w:r>
          </w:p>
        </w:tc>
      </w:tr>
      <w:tr>
        <w:trPr>
          <w:trHeight w:val="6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разовых талонов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54 289,0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13 981,0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16 200,0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</w:p>
        </w:tc>
      </w:tr>
      <w:tr>
        <w:trPr>
          <w:trHeight w:val="6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281 577,0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278 577,0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159 344,0</w:t>
            </w:r>
          </w:p>
        </w:tc>
      </w:tr>
      <w:tr>
        <w:trPr>
          <w:trHeight w:val="8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159 344,0</w:t>
            </w:r>
          </w:p>
        </w:tc>
      </w:tr>
      <w:tr>
        <w:trPr>
          <w:trHeight w:val="8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обороны,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 бедствий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47 935,0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16 764,0</w:t>
            </w:r>
          </w:p>
        </w:tc>
      </w:tr>
      <w:tr>
        <w:trPr>
          <w:trHeight w:val="6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14 252,0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15 073,0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57 760,0</w:t>
            </w:r>
          </w:p>
        </w:tc>
      </w:tr>
      <w:tr>
        <w:trPr>
          <w:trHeight w:val="6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7 560,0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6 220 407,0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5 607 110,0</w:t>
            </w:r>
          </w:p>
        </w:tc>
      </w:tr>
      <w:tr>
        <w:trPr>
          <w:trHeight w:val="8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4 632 428,0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город без наркотиков"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13 624,0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865 100,0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48 891,0</w:t>
            </w:r>
          </w:p>
        </w:tc>
      </w:tr>
      <w:tr>
        <w:trPr>
          <w:trHeight w:val="4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административном порядке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22 474,0</w:t>
            </w:r>
          </w:p>
        </w:tc>
      </w:tr>
      <w:tr>
        <w:trPr>
          <w:trHeight w:val="6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6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дополнительной 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миграционной полиции,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документирование оралманов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6 919,0</w:t>
            </w:r>
          </w:p>
        </w:tc>
      </w:tr>
      <w:tr>
        <w:trPr>
          <w:trHeight w:val="6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Центра временного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 и Центра адаптации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1 971,0</w:t>
            </w:r>
          </w:p>
        </w:tc>
      </w:tr>
      <w:tr>
        <w:trPr>
          <w:trHeight w:val="6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416 391,0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416 391,0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196 906,0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196 906,0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28 202 852,0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3 416 902,0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3 416 902,0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6 900,0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6 900,0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464 499,0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148 608,0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231 906,0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программам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83 985,0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935 510,0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 по спорту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935 510,0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14 580 713,0</w:t>
            </w:r>
          </w:p>
        </w:tc>
      </w:tr>
      <w:tr>
        <w:trPr>
          <w:trHeight w:val="5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147 153,0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10 054 384,0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программам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140 694,0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136 417,0</w:t>
            </w:r>
          </w:p>
        </w:tc>
      </w:tr>
      <w:tr>
        <w:trPr>
          <w:trHeight w:val="7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5 823,0</w:t>
            </w:r>
          </w:p>
        </w:tc>
      </w:tr>
      <w:tr>
        <w:trPr>
          <w:trHeight w:val="9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212 624,0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551 664,0</w:t>
            </w:r>
          </w:p>
        </w:tc>
      </w:tr>
      <w:tr>
        <w:trPr>
          <w:trHeight w:val="6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масштаба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46 085,0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170 155,0</w:t>
            </w:r>
          </w:p>
        </w:tc>
      </w:tr>
      <w:tr>
        <w:trPr>
          <w:trHeight w:val="6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35 994,0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подростков с проблемами в развитии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31 916,0</w:t>
            </w:r>
          </w:p>
        </w:tc>
      </w:tr>
      <w:tr>
        <w:trPr>
          <w:trHeight w:val="7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97 826,0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электронного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среднего 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673 730,0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доступа к сети Интернет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25 078,0</w:t>
            </w:r>
          </w:p>
        </w:tc>
      </w:tr>
      <w:tr>
        <w:trPr>
          <w:trHeight w:val="6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2 144 328,0</w:t>
            </w:r>
          </w:p>
        </w:tc>
      </w:tr>
      <w:tr>
        <w:trPr>
          <w:trHeight w:val="6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36 855,0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39 987,0</w:t>
            </w:r>
          </w:p>
        </w:tc>
      </w:tr>
      <w:tr>
        <w:trPr>
          <w:trHeight w:val="8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8 798 328,0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8 798 328,0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38 752 105,0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16 570 767,0</w:t>
            </w:r>
          </w:p>
        </w:tc>
      </w:tr>
      <w:tr>
        <w:trPr>
          <w:trHeight w:val="6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106 619,0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425 528,0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210 203,0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117 771,0</w:t>
            </w:r>
          </w:p>
        </w:tc>
      </w:tr>
      <w:tr>
        <w:trPr>
          <w:trHeight w:val="6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борьбе со СПИД в Республике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173 907,0</w:t>
            </w:r>
          </w:p>
        </w:tc>
      </w:tr>
      <w:tr>
        <w:trPr>
          <w:trHeight w:val="10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 инфекционными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психическими расстройствами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расстройствами поведения,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употреблением 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2 686 756,0</w:t>
            </w:r>
          </w:p>
        </w:tc>
      </w:tr>
      <w:tr>
        <w:trPr>
          <w:trHeight w:val="8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5 423 042,0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санитарная авиация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1 395 772,0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121 122,0</w:t>
            </w:r>
          </w:p>
        </w:tc>
      </w:tr>
      <w:tr>
        <w:trPr>
          <w:trHeight w:val="9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1 311 260,0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проездом за пределы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на лечение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2 538,0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957,0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здравоохранения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87 530,0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67 936,0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113 259,0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99 419,0</w:t>
            </w:r>
          </w:p>
        </w:tc>
      </w:tr>
      <w:tr>
        <w:trPr>
          <w:trHeight w:val="9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недостаточностью, миастенией,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лекарственными средствами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165 893,0</w:t>
            </w:r>
          </w:p>
        </w:tc>
      </w:tr>
      <w:tr>
        <w:trPr>
          <w:trHeight w:val="9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обязательствам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6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лечении взрослых, больных гемофилией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57 662,0</w:t>
            </w:r>
          </w:p>
        </w:tc>
      </w:tr>
      <w:tr>
        <w:trPr>
          <w:trHeight w:val="8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иммунопрофилактики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305 378,0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1 755 043,0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55 074,0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1 826 029,0</w:t>
            </w:r>
          </w:p>
        </w:tc>
      </w:tr>
      <w:tr>
        <w:trPr>
          <w:trHeight w:val="7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с острым инфарктом миокарда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51 069,0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22 181 338,0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22 181 338,0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4 846 508,0</w:t>
            </w:r>
          </w:p>
        </w:tc>
      </w:tr>
      <w:tr>
        <w:trPr>
          <w:trHeight w:val="6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105 208,0</w:t>
            </w:r>
          </w:p>
        </w:tc>
      </w:tr>
      <w:tr>
        <w:trPr>
          <w:trHeight w:val="4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105 208,0</w:t>
            </w:r>
          </w:p>
        </w:tc>
      </w:tr>
      <w:tr>
        <w:trPr>
          <w:trHeight w:val="6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3 952 481,0</w:t>
            </w:r>
          </w:p>
        </w:tc>
      </w:tr>
      <w:tr>
        <w:trPr>
          <w:trHeight w:val="8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544 405,0</w:t>
            </w:r>
          </w:p>
        </w:tc>
      </w:tr>
      <w:tr>
        <w:trPr>
          <w:trHeight w:val="6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общего типа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390 697,0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372 664,0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26 724,0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247 898,0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1 264 370,0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203 042,0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37 667,0</w:t>
            </w:r>
          </w:p>
        </w:tc>
      </w:tr>
      <w:tr>
        <w:trPr>
          <w:trHeight w:val="6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3 236,0</w:t>
            </w:r>
          </w:p>
        </w:tc>
      </w:tr>
      <w:tr>
        <w:trPr>
          <w:trHeight w:val="14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помощника для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группы, имеющих затруднение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передвижении, и специалиста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для инвалидов по слуху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160 636,0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84 852,0</w:t>
            </w:r>
          </w:p>
        </w:tc>
      </w:tr>
      <w:tr>
        <w:trPr>
          <w:trHeight w:val="6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неправительственном секторе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31 107,0</w:t>
            </w:r>
          </w:p>
        </w:tc>
      </w:tr>
      <w:tr>
        <w:trPr>
          <w:trHeight w:val="9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231 686,0</w:t>
            </w:r>
          </w:p>
        </w:tc>
      </w:tr>
      <w:tr>
        <w:trPr>
          <w:trHeight w:val="8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патологиями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351 497,0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721 628,0</w:t>
            </w:r>
          </w:p>
        </w:tc>
      </w:tr>
      <w:tr>
        <w:trPr>
          <w:trHeight w:val="4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491 005,0</w:t>
            </w:r>
          </w:p>
        </w:tc>
      </w:tr>
      <w:tr>
        <w:trPr>
          <w:trHeight w:val="6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108 863,0</w:t>
            </w:r>
          </w:p>
        </w:tc>
      </w:tr>
      <w:tr>
        <w:trPr>
          <w:trHeight w:val="6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121 760,0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67 191,0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67 191,0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65 872 882,9</w:t>
            </w:r>
          </w:p>
        </w:tc>
      </w:tr>
      <w:tr>
        <w:trPr>
          <w:trHeight w:val="6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13 771 256,0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1 027 047,0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6 195 563,0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68 984,0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6 479 662,0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31 568 502,0</w:t>
            </w:r>
          </w:p>
        </w:tc>
      </w:tr>
      <w:tr>
        <w:trPr>
          <w:trHeight w:val="6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137 941,0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23 928 239,0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200 322,0</w:t>
            </w:r>
          </w:p>
        </w:tc>
      </w:tr>
      <w:tr>
        <w:trPr>
          <w:trHeight w:val="4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7 300 000,0</w:t>
            </w:r>
          </w:p>
        </w:tc>
      </w:tr>
      <w:tr>
        <w:trPr>
          <w:trHeight w:val="5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12 094 609,9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592 000,0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1 056 789,0</w:t>
            </w:r>
          </w:p>
        </w:tc>
      </w:tr>
      <w:tr>
        <w:trPr>
          <w:trHeight w:val="6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625 000,0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1 731 776,8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8 089 044,1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8 438 515,0</w:t>
            </w:r>
          </w:p>
        </w:tc>
      </w:tr>
      <w:tr>
        <w:trPr>
          <w:trHeight w:val="6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65 107,0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111 200,0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8 018 526,0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242 482,0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27 436 186,0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92 201,0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делом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35 270,0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56 231,0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2 691 720,0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 культуры и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54 793,0</w:t>
            </w:r>
          </w:p>
        </w:tc>
      </w:tr>
      <w:tr>
        <w:trPr>
          <w:trHeight w:val="6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57 379,0</w:t>
            </w:r>
          </w:p>
        </w:tc>
      </w:tr>
      <w:tr>
        <w:trPr>
          <w:trHeight w:val="9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2 516 484,0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61 864,0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4 091 739,0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82 895,0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2 328 112,0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наследия и доступа к ним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465 940,0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1 077 523,0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136 069,0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963 073,0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283 998,0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102 165,0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351 680,0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224 030,0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6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164 205,0</w:t>
            </w:r>
          </w:p>
        </w:tc>
      </w:tr>
      <w:tr>
        <w:trPr>
          <w:trHeight w:val="6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45 210,0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115 405,0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3 590,0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19 433 248,0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17 030 234,0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2 403 014,0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25 981 777,0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25 981 777,0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25 981 777,0</w:t>
            </w:r>
          </w:p>
        </w:tc>
      </w:tr>
      <w:tr>
        <w:trPr>
          <w:trHeight w:val="9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930 392,0</w:t>
            </w:r>
          </w:p>
        </w:tc>
      </w:tr>
      <w:tr>
        <w:trPr>
          <w:trHeight w:val="6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78 738,0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68 178,0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9 860,0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7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803 223,0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49 476,0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654 156,0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98 891,0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48 431,0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32 149,0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15 047,0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</w:p>
        </w:tc>
      </w:tr>
      <w:tr>
        <w:trPr>
          <w:trHeight w:val="6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2 705 617,0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844 403,0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58 287,0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584 616,0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6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Разработку комплексной схемы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планирования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пригородной зоны города Астаны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6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90 107,0</w:t>
            </w:r>
          </w:p>
        </w:tc>
      </w:tr>
      <w:tr>
        <w:trPr>
          <w:trHeight w:val="5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88 607,0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6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1 500 000,0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«Инвестор - 2020»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1 500 000,0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271 107,0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269 107,0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15 261 777,4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15 261 777,4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на местном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77 970,0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14 276 391,0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дорог, улиц города Астаны и Алматы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762 176,4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значимым внутренним сообщениям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143 740,0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4 821 525,0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31 200,0</w:t>
            </w:r>
          </w:p>
        </w:tc>
      </w:tr>
      <w:tr>
        <w:trPr>
          <w:trHeight w:val="5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 бизнеса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31 200,0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1 535 875,0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1 535 875,0</w:t>
            </w:r>
          </w:p>
        </w:tc>
      </w:tr>
      <w:tr>
        <w:trPr>
          <w:trHeight w:val="7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276 639,0</w:t>
            </w:r>
          </w:p>
        </w:tc>
      </w:tr>
      <w:tr>
        <w:trPr>
          <w:trHeight w:val="10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экспертизы, 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276 639,0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1 067 100,0</w:t>
            </w:r>
          </w:p>
        </w:tc>
      </w:tr>
      <w:tr>
        <w:trPr>
          <w:trHeight w:val="7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«Дорожная карта бизнеса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2020»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1 067 100,0</w:t>
            </w:r>
          </w:p>
        </w:tc>
      </w:tr>
      <w:tr>
        <w:trPr>
          <w:trHeight w:val="7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1 158 175,0</w:t>
            </w:r>
          </w:p>
        </w:tc>
      </w:tr>
      <w:tr>
        <w:trPr>
          <w:trHeight w:val="6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103 851,0</w:t>
            </w:r>
          </w:p>
        </w:tc>
      </w:tr>
      <w:tr>
        <w:trPr>
          <w:trHeight w:val="6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«Дорожная карта бизнеса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2020»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43 000,0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11 069,0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 развития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7 626,0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 в рамках программы «Дорожная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бизнеса до 2020 года»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812 632,0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среднему бизнесу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«Дорожная карта бизнеса до 2020 года»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145 731,0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«Дорожная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2020 года»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32 766,0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668 480,0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«Дорожная карта бизнеса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2020»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668 480,0</w:t>
            </w:r>
          </w:p>
        </w:tc>
      </w:tr>
      <w:tr>
        <w:trPr>
          <w:trHeight w:val="7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администрированию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"Астана-новый город"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84 056,0</w:t>
            </w:r>
          </w:p>
        </w:tc>
      </w:tr>
      <w:tr>
        <w:trPr>
          <w:trHeight w:val="9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по обеспечению устойчивого роста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конкурентоспособности и повышению 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как новой столицы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международном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83 356,0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1 391 995,7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1 391 995,7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1 389 899,7</w:t>
            </w:r>
          </w:p>
        </w:tc>
      </w:tr>
      <w:tr>
        <w:trPr>
          <w:trHeight w:val="9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2 096,0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-636 968,0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636 968,0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636 968,0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636 968,0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450 360,0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450 360,0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450 360,0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450 360,0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450 360,0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-5 209 004,2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5 209 004,2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790 000,0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790 000,0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790 000,0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-7 666 929,0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-7 666 929,0</w:t>
            </w:r>
          </w:p>
        </w:tc>
      </w:tr>
      <w:tr>
        <w:trPr>
          <w:trHeight w:val="6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-7 666 929,0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12 085 933,2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Cекретарь маслихата города Астаны          В. Редкокашин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февраля 2010 года № 429/57-IV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408/54-IV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бюджетных программ района "Алматы"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города Астаны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95"/>
        <w:gridCol w:w="757"/>
        <w:gridCol w:w="8946"/>
        <w:gridCol w:w="290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142 459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142 459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140 459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1 228 274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1 228 274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1 228 274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70 300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5 285 866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5 285 866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434 123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2 132 291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2 694 452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6 726 899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 В. Редкокашин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февраля 2010 года № 429/57-IV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9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408/54-IV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бюджетных программ района "Есиль"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города Астаны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86"/>
        <w:gridCol w:w="770"/>
        <w:gridCol w:w="8967"/>
        <w:gridCol w:w="289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168 121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168 121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167 121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460 728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460 728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460 728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4 405 448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4 405 448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316 274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2 011 655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2 077 519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5 034 297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 В. Редкокашин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февраля 2010 года № 429/57-IV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12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408/54-IV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/>
          <w:i w:val="false"/>
          <w:color w:val="000000"/>
          <w:sz w:val="28"/>
        </w:rPr>
        <w:t>Перечень бюджетных программ района "Сарыарка"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города Астаны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707"/>
        <w:gridCol w:w="749"/>
        <w:gridCol w:w="8967"/>
        <w:gridCol w:w="291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189 850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189 850</w:t>
            </w:r>
          </w:p>
        </w:tc>
      </w:tr>
      <w:tr>
        <w:trPr>
          <w:trHeight w:val="6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185 150</w:t>
            </w:r>
          </w:p>
        </w:tc>
      </w:tr>
      <w:tr>
        <w:trPr>
          <w:trHeight w:val="6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1 727 900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1 727 900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1 727 900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34 908</w:t>
            </w:r>
          </w:p>
        </w:tc>
      </w:tr>
      <w:tr>
        <w:trPr>
          <w:trHeight w:val="5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34 908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34 908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4 079 942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4 079 942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276 650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2 051 617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43 984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1 707 691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6 032 600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 В. Редкокашин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