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fd3ca" w14:textId="10fd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Астаны от 13 декабря 2010 года № 410/54-IV "О Правилах оказания социальной  помощи отдельным категориям нуждающихся граждан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11 марта 2011 года N 439/59-IV. Зарегистрировано Департаментом юстиции города Астаны 12 апреля 2011 года N 670. Утратило силу решением маслихата города Астаны от 27 июня 2014 года № 250/36-V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города Астаны от 27.06.2014 </w:t>
      </w:r>
      <w:r>
        <w:rPr>
          <w:rFonts w:ascii="Times New Roman"/>
          <w:b w:val="false"/>
          <w:i w:val="false"/>
          <w:color w:val="000000"/>
          <w:sz w:val="28"/>
        </w:rPr>
        <w:t>№ 250/36-V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6 Закона Республики Казахстан от 23 января 2001 года «О местном государственном управлении и самоуправлении в Республике Казахстан»,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«О статусе столицы Республики Казахстан»,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13 декабря 2010 года № 410/54-IV «О Правилах оказания социальной помощи отдельным категориям нуждающихся граждан города Астаны» (зарегистрировано в Реестре государственной регистрации нормативных правовых актов 24 января 2010 года за № 666, опубликовано в газетах «Вечерняя Астана № 11 от 27 января 2011 года, «Астана акшамы» № 10,11 от 27-29 января 2010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 отдельным категориям нуждающихся граждан города Астаны,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обеспечение лекарственными средствами.»;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«десяти» заменить словом «пяти»;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главой 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«Глава 6. Обеспечение лекарственными средствами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38-1. Социальная помощь на обеспечение лекарственными средствами при амбулаторном лечении предоставляется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ветеранам войны и лицам, приравненных к ним, статус которых определен статьями 5-8 Закона Республики Казахстан «О льготах и социальной защите участников, инвалидов Великой Отечественной войны и лиц, приравненных к ним»;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пенсионерам, получателям пенсий за особые заслуги перед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38-2. Акимат города Астаны ежегодно утверждает перечень лекарственных средств, предоставляемых в рамках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38-3. Администратор ежегодно до 3 января представляет в Центральный клинический госпиталь для инвалидов Великой Отечественной войны Министерства здравоохранения Республики Казахстан (далее – Клинический госпиталь) списки граждан, относящихся к категориям, указанным в пункте 38-1 настоящих Правил, а также сведения о вновь назначенных и прибывших гражданах.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38-4. Граждане, относящиеся к категориям, указанным в пункте 38-1 настоящих Правил, нуждающиеся в лекарственных средствах, обращаются в Клинический госпиталь для получения льготного рецепта установленного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38-5. Клинический госпиталь в соответствии с утвержденным перечнем лекарственных средств и списков граждан, представленных Администратором, производит выдачу льготных рецептов установленного образца по мере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38-6. Отпуск лекарственных средств производится в аптечных учреждениях Поставщиков согласно предъявленным льготным рецептам установленного образца, выданным Клиническим госпиталем.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38-7. Поставщики ежемесячно, до 5 числа следующего месяца, представляют Администратору реестры отпущенных лекарственных средств и оригиналы выданных льготных рецептов.»;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денежных выплат гражданам, удостоенным звания «Астана қаласының құрметті азаматы;»;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«и на обеспечение лекарственными средствами»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«5,7» заменить цифрой «5»;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«6,7» заменить цифрой «6»;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«7,7» заменить цифрой «7»;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«8,7» заменить цифрой «8»;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43: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«5,7» заменить цифрой «5»;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43: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«3,1» заменить цифрами «2,4»;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«45. В случае регистрации по одному месту жительства нескольких лиц, имеющих право на денежную выплату ветеранам войны и лицам, приравненным к ним, за исключением лиц, указанных в подпункте 3) пункта 43 настоящих Правил, она осуществляется только одному из них.»;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третий, четвертый, шестой, десятый, тринадцатый </w:t>
      </w:r>
      <w:r>
        <w:rPr>
          <w:rFonts w:ascii="Times New Roman"/>
          <w:b w:val="false"/>
          <w:i w:val="false"/>
          <w:color w:val="000000"/>
          <w:sz w:val="28"/>
        </w:rPr>
        <w:t>пункта 51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«членам постоянно действующих комиссий Совета ветеранов»;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52 после слова «предоставляются» дополнить словами «членам постоянно действующих комиссий Совета ветеранов 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главы 6 раздела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«Глава 6. Денежные выплаты гражданам, удостоенным звания «Астана қаласының құрметті азаматы»;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«78. Денежные выплаты гражданам, удостоенным звания «Астана қаласының құрметті азаматы» осуществляются ежемесячно в размере 4 месячных расчетных показателей на основании списков, представленных Администратору маслихатом города Астаны.»;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 –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маслихата города Астаны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  </w:t>
      </w:r>
      <w:r>
        <w:rPr>
          <w:rFonts w:ascii="Times New Roman"/>
          <w:b w:val="false"/>
          <w:i/>
          <w:color w:val="000000"/>
          <w:sz w:val="28"/>
        </w:rPr>
        <w:t>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