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ef0a" w14:textId="c07ef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 специалистов с техническим и профессиональным образованием на 2011-2015 учебные годы в рамках Программы занятости 2020 за счет целевых текущих трансфертов из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15 июня 2011 года № 22-532п. Зарегистрировано Департаментом юстиции города Астаны 28 июня 2011 года № 682. Утратило силу постановлением акимата города Астаны от 28 января 2014 года № 107-120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28.01.2014 </w:t>
      </w:r>
      <w:r>
        <w:rPr>
          <w:rFonts w:ascii="Times New Roman"/>
          <w:b w:val="false"/>
          <w:i w:val="false"/>
          <w:color w:val="ff0000"/>
          <w:sz w:val="28"/>
        </w:rPr>
        <w:t>№ 107-120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«О местном государственном управлении и самоуправлении в Республики Казахстан», подпунктом 7)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«Об образовании»,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народу Казахстана «Построим будущее вместе!» от 28 января 2011 года,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февраля 2010 года № 922 «О Стратегическом плане развития Республики Казахстан до 2020»,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958 «О государственной программе по форсированному индустриально-инновационному развитию Республики Казахстан на 2010 – 2014 годы»,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подготовку специалистов с техническим и профессиональным образованием на 2011-2015 учебные годы (далее – Государственный образовательный заказ) в рамках Программы занятости 2020 за счет целевых текущих трансфертов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Администратору бюджетной программы обеспечить своевременное финансирование Государственного образовательного заказа по бюджетной программе 360 038 011 «Повышение квалификации, подготовка и переподготовка кадров в рамках реализации Программы занятости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Начальнику Управления образования обеспечить государственную регистрацию данного постановления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Астаны Балаеву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И. Тасмагамбетов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июня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22-532п   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специалистов с техническим и профессиональным образованием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на 2011-2015 учебные годы в рамках Программы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за счет целевых текущих трансфертов из республиканского бюджета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2405"/>
        <w:gridCol w:w="3318"/>
        <w:gridCol w:w="1110"/>
        <w:gridCol w:w="1335"/>
        <w:gridCol w:w="1335"/>
        <w:gridCol w:w="1137"/>
        <w:gridCol w:w="1137"/>
        <w:gridCol w:w="1494"/>
      </w:tblGrid>
      <w:tr>
        <w:trPr>
          <w:trHeight w:val="36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3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учащихся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профессиональные лицеи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Сварочное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видам)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№ 5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Радиоэлектроника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 (по видам)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24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колледжи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Политехнический колледж</w:t>
            </w:r>
          </w:p>
        </w:tc>
      </w:tr>
      <w:tr>
        <w:trPr>
          <w:trHeight w:val="40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отраслям)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дорожного движения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транспорта и коммуникации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отраслям)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Негосударственные колледжи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АО «Финансовая академия»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0514000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управления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одежды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Экономико-юридический колледж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аудит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отраслям)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«Туран»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0516000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отраслям)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Университета имени Д.А. Кунаева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Правоведение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видам)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Гуманитарно-технический колледж «Асу»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0519000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отраслям)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видам)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аэродромов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Казахского университета технологии и бизнеса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Дизаин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профилю)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 нефти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газа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975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областям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Евразийского гуманитарного института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«Акмолинский колледж АО «Казахская академия транспорта и коммуникаций имени.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Тынышпаева»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отраслям)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железных дорог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видам)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телемеханика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транспорте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железных дорог,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путь и путевое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менеджмента и бизнеса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профилю)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косметика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 дело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одежды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видам)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мес.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