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6239" w14:textId="5826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культур и нормативов субсидий на удешевление горюче-смазочных материалов и других товарно-материальных ценностей, для проведения весенне-полевых и уборочных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июля 2011 года № 41-628п. Зарегистрировано Департаментом юстиции города Астаны 9 августа 2011 года № 690. Утратило силу постановлением акимата города Астаны от 22 февраля 2012 года № 102-200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22.02.2012 </w:t>
      </w:r>
      <w:r>
        <w:rPr>
          <w:rFonts w:ascii="Times New Roman"/>
          <w:b w:val="false"/>
          <w:i w:val="false"/>
          <w:color w:val="ff0000"/>
          <w:sz w:val="28"/>
        </w:rPr>
        <w:t>№ 102-200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«Правил субсидирования из местных бюджетов на повышение урожайности и качества продукции растениеводства», утвержденного постановлением Правительства Республики Казахстан от 4 марта 2011 года № 221,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сельскохозяйственных культур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субсидий на 1 тонну (литр, килограмм) реализованных отечественными производителями минеральных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«Управление сельского хозяйства города Астаны» обеспечить государственную регистрацию данного постановления в органах юстиции с последующим опубликованием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Султанбекова К.Т.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 Мамытбеков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июня 2011 год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7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№ 41-628п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Перечень приоритетных сельскохозяйственных культур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0747"/>
      </w:tblGrid>
      <w:tr>
        <w:trPr>
          <w:trHeight w:val="4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 с соблюдением зональных научно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агротехнологий (яровая пшеница, ячмень)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 (базовые бюджетные нормы субсидии),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(яровая пшеница, ячмень)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(за исключением многолетних трав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 прошлых лет), (культуры возделываемые для сенажа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силоса)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 (все виды овощных культур)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 с применением систем капельного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орошения промышленного образца (все виды овощных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культур)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(один культурооборот)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возможен несколько культурооборотов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7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№ 41-628п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Нормативы субсидий на удешевление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горюче-смазочных материалов и других товарно-материальных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ценностей, необходимых для проведения весенне-полевых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уборочных работ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5722"/>
        <w:gridCol w:w="2701"/>
        <w:gridCol w:w="4286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 культур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Зерновые, возделываемые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соблюдением зональных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агротехнологий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июня 2011 года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(базовая 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июня 2011 года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июня 2011 года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июня 2011 года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июня 2011 года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возделываемые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капельного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промышленного образца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июня 2011 года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(один культурооборот)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7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№ 41-628п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Нормативы субсидий на 1 тонну (литр, килограмм)реализованных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отечественными производителями минеральных удобрений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3939"/>
        <w:gridCol w:w="3517"/>
        <w:gridCol w:w="2821"/>
        <w:gridCol w:w="2589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 (литра,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удобрений, до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(N-34,4 %)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вегета-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