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f6d10" w14:textId="39f6d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Астаны от 13 декабря 2010 года № 408/54-IV "О бюджете города Астаны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27 октября 2011 года № 507/72-IV. Зарегистрировано Департаментом юстиции города Астаны 11 ноября 2011 года № 695. Утратило силу решением маслихата города Астаны от 6 июня 2012 года № 26/4-V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Астаны от 06.06.2012 № 26/4-V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Бюджетного кодекса Республики Казахстан 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13 декабря 2010 года № 408/54-IV «О бюджете города Астаны на 2011-2013 годы» (зарегистрировано в Реестре государственной регистрации нормативных правовых актов от 30 декабря 2010 года за № 660, опубликовано в газетах «Астана акшамы» от 13 января 2011 года № 3, 4 «Вечерняя Астана» от 13 января 2011 года № 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«253 761 861,0» заменить цифрами «320 700 776,0»;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«592 844,0» заменить цифрами «760 988,0»;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«10 760 505,0» заменить цифрами «10 770 505,0»;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«167 879 530,0» заменить цифрами «234 640 301,0»;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«256 615 510,5» заменить цифрами «269 257 817,5»;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«6 810 758,0» заменить цифрами «61 107 366,0»;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Астаны                    А. 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Астаны                    Е. Оспанов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ГУ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«Управление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 города Астаны»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(УЭ и БП)                                  Ж.Г. Нурпиисов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октября 2011 года № 507/72-IV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408/54-IV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Астаны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"/>
        <w:gridCol w:w="478"/>
        <w:gridCol w:w="330"/>
        <w:gridCol w:w="9990"/>
        <w:gridCol w:w="257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15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320 700 776</w:t>
            </w:r>
          </w:p>
        </w:tc>
      </w:tr>
      <w:tr>
        <w:trPr>
          <w:trHeight w:val="345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74 528 982</w:t>
            </w:r>
          </w:p>
        </w:tc>
      </w:tr>
      <w:tr>
        <w:trPr>
          <w:trHeight w:val="36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34 111 270</w:t>
            </w:r>
          </w:p>
        </w:tc>
      </w:tr>
      <w:tr>
        <w:trPr>
          <w:trHeight w:val="36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34 111 270</w:t>
            </w:r>
          </w:p>
        </w:tc>
      </w:tr>
      <w:tr>
        <w:trPr>
          <w:trHeight w:val="405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26 708 422</w:t>
            </w:r>
          </w:p>
        </w:tc>
      </w:tr>
      <w:tr>
        <w:trPr>
          <w:trHeight w:val="375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26 708 422</w:t>
            </w:r>
          </w:p>
        </w:tc>
      </w:tr>
      <w:tr>
        <w:trPr>
          <w:trHeight w:val="3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10 900 713</w:t>
            </w:r>
          </w:p>
        </w:tc>
      </w:tr>
      <w:tr>
        <w:trPr>
          <w:trHeight w:val="315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7 805 370</w:t>
            </w:r>
          </w:p>
        </w:tc>
      </w:tr>
      <w:tr>
        <w:trPr>
          <w:trHeight w:val="345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947 943</w:t>
            </w:r>
          </w:p>
        </w:tc>
      </w:tr>
      <w:tr>
        <w:trPr>
          <w:trHeight w:val="3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2 147 400</w:t>
            </w:r>
          </w:p>
        </w:tc>
      </w:tr>
      <w:tr>
        <w:trPr>
          <w:trHeight w:val="36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2 752 440</w:t>
            </w:r>
          </w:p>
        </w:tc>
      </w:tr>
      <w:tr>
        <w:trPr>
          <w:trHeight w:val="36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138 465</w:t>
            </w:r>
          </w:p>
        </w:tc>
      </w:tr>
      <w:tr>
        <w:trPr>
          <w:trHeight w:val="375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1 585 797</w:t>
            </w:r>
          </w:p>
        </w:tc>
      </w:tr>
      <w:tr>
        <w:trPr>
          <w:trHeight w:val="36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783 142</w:t>
            </w:r>
          </w:p>
        </w:tc>
      </w:tr>
      <w:tr>
        <w:trPr>
          <w:trHeight w:val="36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245 036</w:t>
            </w:r>
          </w:p>
        </w:tc>
      </w:tr>
      <w:tr>
        <w:trPr>
          <w:trHeight w:val="885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ственными органами или должностными лицами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56 137</w:t>
            </w:r>
          </w:p>
        </w:tc>
      </w:tr>
      <w:tr>
        <w:trPr>
          <w:trHeight w:val="405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56 137</w:t>
            </w:r>
          </w:p>
        </w:tc>
      </w:tr>
      <w:tr>
        <w:trPr>
          <w:trHeight w:val="36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760 988</w:t>
            </w:r>
          </w:p>
        </w:tc>
      </w:tr>
      <w:tr>
        <w:trPr>
          <w:trHeight w:val="375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391 816</w:t>
            </w:r>
          </w:p>
        </w:tc>
      </w:tr>
      <w:tr>
        <w:trPr>
          <w:trHeight w:val="39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21 387</w:t>
            </w:r>
          </w:p>
        </w:tc>
      </w:tr>
      <w:tr>
        <w:trPr>
          <w:trHeight w:val="675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 государственной собственности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190 425</w:t>
            </w:r>
          </w:p>
        </w:tc>
      </w:tr>
      <w:tr>
        <w:trPr>
          <w:trHeight w:val="36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131 194</w:t>
            </w:r>
          </w:p>
        </w:tc>
      </w:tr>
      <w:tr>
        <w:trPr>
          <w:trHeight w:val="375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48 810</w:t>
            </w:r>
          </w:p>
        </w:tc>
      </w:tr>
      <w:tr>
        <w:trPr>
          <w:trHeight w:val="57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51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69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66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1035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186 328</w:t>
            </w:r>
          </w:p>
        </w:tc>
      </w:tr>
      <w:tr>
        <w:trPr>
          <w:trHeight w:val="1245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 сектора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186 328</w:t>
            </w:r>
          </w:p>
        </w:tc>
      </w:tr>
      <w:tr>
        <w:trPr>
          <w:trHeight w:val="36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172 651</w:t>
            </w:r>
          </w:p>
        </w:tc>
      </w:tr>
      <w:tr>
        <w:trPr>
          <w:trHeight w:val="345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172 651</w:t>
            </w:r>
          </w:p>
        </w:tc>
      </w:tr>
      <w:tr>
        <w:trPr>
          <w:trHeight w:val="39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10 770 505</w:t>
            </w:r>
          </w:p>
        </w:tc>
      </w:tr>
      <w:tr>
        <w:trPr>
          <w:trHeight w:val="615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7 900 000</w:t>
            </w:r>
          </w:p>
        </w:tc>
      </w:tr>
      <w:tr>
        <w:trPr>
          <w:trHeight w:val="6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7 900 000</w:t>
            </w:r>
          </w:p>
        </w:tc>
      </w:tr>
      <w:tr>
        <w:trPr>
          <w:trHeight w:val="375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2 870 505</w:t>
            </w:r>
          </w:p>
        </w:tc>
      </w:tr>
      <w:tr>
        <w:trPr>
          <w:trHeight w:val="3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2 805 505</w:t>
            </w:r>
          </w:p>
        </w:tc>
      </w:tr>
      <w:tr>
        <w:trPr>
          <w:trHeight w:val="375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</w:t>
            </w:r>
          </w:p>
        </w:tc>
      </w:tr>
      <w:tr>
        <w:trPr>
          <w:trHeight w:val="315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234 640 301</w:t>
            </w:r>
          </w:p>
        </w:tc>
      </w:tr>
      <w:tr>
        <w:trPr>
          <w:trHeight w:val="315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234 640 301</w:t>
            </w:r>
          </w:p>
        </w:tc>
      </w:tr>
      <w:tr>
        <w:trPr>
          <w:trHeight w:val="315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234 640 301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686"/>
        <w:gridCol w:w="771"/>
        <w:gridCol w:w="8492"/>
        <w:gridCol w:w="3044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2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269 257 817,5</w:t>
            </w:r>
          </w:p>
        </w:tc>
      </w:tr>
      <w:tr>
        <w:trPr>
          <w:trHeight w:val="4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2 390 275,0</w:t>
            </w:r>
          </w:p>
        </w:tc>
      </w:tr>
      <w:tr>
        <w:trPr>
          <w:trHeight w:val="4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79 072,0</w:t>
            </w:r>
          </w:p>
        </w:tc>
      </w:tr>
      <w:tr>
        <w:trPr>
          <w:trHeight w:val="6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77 672,0</w:t>
            </w:r>
          </w:p>
        </w:tc>
      </w:tr>
      <w:tr>
        <w:trPr>
          <w:trHeight w:val="4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</w:p>
        </w:tc>
      </w:tr>
      <w:tr>
        <w:trPr>
          <w:trHeight w:val="4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1 164 041,0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508 230,0</w:t>
            </w:r>
          </w:p>
        </w:tc>
      </w:tr>
      <w:tr>
        <w:trPr>
          <w:trHeight w:val="4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425 374,0</w:t>
            </w:r>
          </w:p>
        </w:tc>
      </w:tr>
      <w:tr>
        <w:trPr>
          <w:trHeight w:val="45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55 405,0</w:t>
            </w:r>
          </w:p>
        </w:tc>
      </w:tr>
      <w:tr>
        <w:trPr>
          <w:trHeight w:val="8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населения по предоставлению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услуг физическим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 лицам по принципу "одного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окна"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175 032,0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500 430,0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492 578,0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7 852,0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56 894,0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ревизионной комиссии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35 524,0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21 370,0</w:t>
            </w:r>
          </w:p>
        </w:tc>
      </w:tr>
      <w:tr>
        <w:trPr>
          <w:trHeight w:val="3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332 417,0</w:t>
            </w:r>
          </w:p>
        </w:tc>
      </w:tr>
      <w:tr>
        <w:trPr>
          <w:trHeight w:val="6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234 864,0</w:t>
            </w:r>
          </w:p>
        </w:tc>
      </w:tr>
      <w:tr>
        <w:trPr>
          <w:trHeight w:val="3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6 683,0</w:t>
            </w:r>
          </w:p>
        </w:tc>
      </w:tr>
      <w:tr>
        <w:trPr>
          <w:trHeight w:val="6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 сумм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реализации разовых талонов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54 289,0</w:t>
            </w:r>
          </w:p>
        </w:tc>
      </w:tr>
      <w:tr>
        <w:trPr>
          <w:trHeight w:val="3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10 981,0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16 200,0</w:t>
            </w:r>
          </w:p>
        </w:tc>
      </w:tr>
      <w:tr>
        <w:trPr>
          <w:trHeight w:val="4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9 400,0</w:t>
            </w:r>
          </w:p>
        </w:tc>
      </w:tr>
      <w:tr>
        <w:trPr>
          <w:trHeight w:val="6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257 421,0</w:t>
            </w:r>
          </w:p>
        </w:tc>
      </w:tr>
      <w:tr>
        <w:trPr>
          <w:trHeight w:val="8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253 077,0</w:t>
            </w:r>
          </w:p>
        </w:tc>
      </w:tr>
      <w:tr>
        <w:trPr>
          <w:trHeight w:val="3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4 344,0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317 872,0</w:t>
            </w:r>
          </w:p>
        </w:tc>
      </w:tr>
      <w:tr>
        <w:trPr>
          <w:trHeight w:val="82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подготовке, гражданской обороне,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предупреждения и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 и стихийных бедствий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317 872,0</w:t>
            </w:r>
          </w:p>
        </w:tc>
      </w:tr>
      <w:tr>
        <w:trPr>
          <w:trHeight w:val="8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мобилизационной подготовки,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обороны, 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 бедствий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46 135,0</w:t>
            </w:r>
          </w:p>
        </w:tc>
      </w:tr>
      <w:tr>
        <w:trPr>
          <w:trHeight w:val="4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34 292,0</w:t>
            </w:r>
          </w:p>
        </w:tc>
      </w:tr>
      <w:tr>
        <w:trPr>
          <w:trHeight w:val="6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55 252,0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100 073,0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74 560,0</w:t>
            </w:r>
          </w:p>
        </w:tc>
      </w:tr>
      <w:tr>
        <w:trPr>
          <w:trHeight w:val="6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оборона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7 560,0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9 339 671,0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финансируемый из бюджета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5 682 534,0</w:t>
            </w:r>
          </w:p>
        </w:tc>
      </w:tr>
      <w:tr>
        <w:trPr>
          <w:trHeight w:val="8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обеспечения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 и безопасности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4 582 923,0</w:t>
            </w:r>
          </w:p>
        </w:tc>
      </w:tr>
      <w:tr>
        <w:trPr>
          <w:trHeight w:val="4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13 000,0</w:t>
            </w:r>
          </w:p>
        </w:tc>
      </w:tr>
      <w:tr>
        <w:trPr>
          <w:trHeight w:val="4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- город без наркотиков"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13 624,0</w:t>
            </w:r>
          </w:p>
        </w:tc>
      </w:tr>
      <w:tr>
        <w:trPr>
          <w:trHeight w:val="5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974 541,0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места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48 891,0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административном порядке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22 474,0</w:t>
            </w:r>
          </w:p>
        </w:tc>
      </w:tr>
      <w:tr>
        <w:trPr>
          <w:trHeight w:val="5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"Мак"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2 703,0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дополнительной штатной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численности миграционной полиции,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документирование оралманов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22 407,0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Центра временного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оралманов и Центра адаптации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интеграции оралманов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1 971,0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816 117,0</w:t>
            </w:r>
          </w:p>
        </w:tc>
      </w:tr>
      <w:tr>
        <w:trPr>
          <w:trHeight w:val="3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816 117,0</w:t>
            </w:r>
          </w:p>
        </w:tc>
      </w:tr>
      <w:tr>
        <w:trPr>
          <w:trHeight w:val="3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2 841 020,0</w:t>
            </w:r>
          </w:p>
        </w:tc>
      </w:tr>
      <w:tr>
        <w:trPr>
          <w:trHeight w:val="3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5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административного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 прокуратуры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2 834 020,0</w:t>
            </w:r>
          </w:p>
        </w:tc>
      </w:tr>
      <w:tr>
        <w:trPr>
          <w:trHeight w:val="4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28 786 766,0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4 458 006,0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4 440 934,0</w:t>
            </w:r>
          </w:p>
        </w:tc>
      </w:tr>
      <w:tr>
        <w:trPr>
          <w:trHeight w:val="6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 и воспитателям дошкольных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17 072,0</w:t>
            </w:r>
          </w:p>
        </w:tc>
      </w:tr>
      <w:tr>
        <w:trPr>
          <w:trHeight w:val="6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финансируемый из бюджета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6 900,0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6 900,0</w:t>
            </w:r>
          </w:p>
        </w:tc>
      </w:tr>
      <w:tr>
        <w:trPr>
          <w:trHeight w:val="4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449 953,0</w:t>
            </w:r>
          </w:p>
        </w:tc>
      </w:tr>
      <w:tr>
        <w:trPr>
          <w:trHeight w:val="51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148 608,0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231 906,0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обучающимся по программам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профессионального,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69 439,0</w:t>
            </w:r>
          </w:p>
        </w:tc>
      </w:tr>
      <w:tr>
        <w:trPr>
          <w:trHeight w:val="6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935 510,0</w:t>
            </w:r>
          </w:p>
        </w:tc>
      </w:tr>
      <w:tr>
        <w:trPr>
          <w:trHeight w:val="45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 по спорту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935 510,0</w:t>
            </w:r>
          </w:p>
        </w:tc>
      </w:tr>
      <w:tr>
        <w:trPr>
          <w:trHeight w:val="45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15 380 166,0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147 153,0</w:t>
            </w:r>
          </w:p>
        </w:tc>
      </w:tr>
      <w:tr>
        <w:trPr>
          <w:trHeight w:val="4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10 258 980,0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 образовательным программам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141 434,0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в специализированных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137 347,0</w:t>
            </w:r>
          </w:p>
        </w:tc>
      </w:tr>
      <w:tr>
        <w:trPr>
          <w:trHeight w:val="7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5 823,0</w:t>
            </w:r>
          </w:p>
        </w:tc>
      </w:tr>
      <w:tr>
        <w:trPr>
          <w:trHeight w:val="9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237 624,0</w:t>
            </w:r>
          </w:p>
        </w:tc>
      </w:tr>
      <w:tr>
        <w:trPr>
          <w:trHeight w:val="3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613 326,0</w:t>
            </w:r>
          </w:p>
        </w:tc>
      </w:tr>
      <w:tr>
        <w:trPr>
          <w:trHeight w:val="6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46 265,0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4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174 965,0</w:t>
            </w:r>
          </w:p>
        </w:tc>
      </w:tr>
      <w:tr>
        <w:trPr>
          <w:trHeight w:val="6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подростков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консультативной помощи населению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36 274,0</w:t>
            </w:r>
          </w:p>
        </w:tc>
      </w:tr>
      <w:tr>
        <w:trPr>
          <w:trHeight w:val="6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 подростков с проблемами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развитии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31 916,0</w:t>
            </w:r>
          </w:p>
        </w:tc>
      </w:tr>
      <w:tr>
        <w:trPr>
          <w:trHeight w:val="10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71 684,0</w:t>
            </w:r>
          </w:p>
        </w:tc>
      </w:tr>
      <w:tr>
        <w:trPr>
          <w:trHeight w:val="6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2 139 238,0</w:t>
            </w:r>
          </w:p>
        </w:tc>
      </w:tr>
      <w:tr>
        <w:trPr>
          <w:trHeight w:val="6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36 855,0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37 987,0</w:t>
            </w:r>
          </w:p>
        </w:tc>
      </w:tr>
      <w:tr>
        <w:trPr>
          <w:trHeight w:val="6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воспитателям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117 704,0</w:t>
            </w:r>
          </w:p>
        </w:tc>
      </w:tr>
      <w:tr>
        <w:trPr>
          <w:trHeight w:val="9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производственного обучения мастерам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производственного обучения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8 495,0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учебного оборудования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 квалификации педагогических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28 000,0</w:t>
            </w:r>
          </w:p>
        </w:tc>
      </w:tr>
      <w:tr>
        <w:trPr>
          <w:trHeight w:val="7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"Программы занятости 2020"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1 107 096,0</w:t>
            </w:r>
          </w:p>
        </w:tc>
      </w:tr>
      <w:tr>
        <w:trPr>
          <w:trHeight w:val="48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7 556 231,0</w:t>
            </w:r>
          </w:p>
        </w:tc>
      </w:tr>
      <w:tr>
        <w:trPr>
          <w:trHeight w:val="4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7 556 231,0</w:t>
            </w:r>
          </w:p>
        </w:tc>
      </w:tr>
      <w:tr>
        <w:trPr>
          <w:trHeight w:val="3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38 114 140,3</w:t>
            </w:r>
          </w:p>
        </w:tc>
      </w:tr>
      <w:tr>
        <w:trPr>
          <w:trHeight w:val="4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16 009 978,0</w:t>
            </w:r>
          </w:p>
        </w:tc>
      </w:tr>
      <w:tr>
        <w:trPr>
          <w:trHeight w:val="6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106 619,0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для местных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658 888,0</w:t>
            </w:r>
          </w:p>
        </w:tc>
      </w:tr>
      <w:tr>
        <w:trPr>
          <w:trHeight w:val="4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217 178,0</w:t>
            </w:r>
          </w:p>
        </w:tc>
      </w:tr>
      <w:tr>
        <w:trPr>
          <w:trHeight w:val="45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124 771,0</w:t>
            </w:r>
          </w:p>
        </w:tc>
      </w:tr>
      <w:tr>
        <w:trPr>
          <w:trHeight w:val="6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борьбе со СПИД в Республике Казахстан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174 170,0</w:t>
            </w:r>
          </w:p>
        </w:tc>
      </w:tr>
      <w:tr>
        <w:trPr>
          <w:trHeight w:val="105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страдающим туберкулезом, инфекционными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заболеваниями, психическими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расстройствами и расстройствами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поведения, в том числе связанные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употреблением психоактивных веществ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2 736 042,0</w:t>
            </w:r>
          </w:p>
        </w:tc>
      </w:tr>
      <w:tr>
        <w:trPr>
          <w:trHeight w:val="78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населению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помощи, оказываемой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республиканского бюджета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5 570 310,0</w:t>
            </w:r>
          </w:p>
        </w:tc>
      </w:tr>
      <w:tr>
        <w:trPr>
          <w:trHeight w:val="52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санитарная авиация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1 408 917,0</w:t>
            </w:r>
          </w:p>
        </w:tc>
      </w:tr>
      <w:tr>
        <w:trPr>
          <w:trHeight w:val="10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профилактику ВИЧ-инфекции среди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и освободившихся из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лишения свободы в рамках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«Саламатты Қазақстан»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2011-2015 годы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713,0</w:t>
            </w:r>
          </w:p>
        </w:tc>
      </w:tr>
      <w:tr>
        <w:trPr>
          <w:trHeight w:val="45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вскрытия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121 122,0</w:t>
            </w:r>
          </w:p>
        </w:tc>
      </w:tr>
      <w:tr>
        <w:trPr>
          <w:trHeight w:val="106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специализированными продуктами детского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лечебного питания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на амбулаторном уровне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1 711 896,0</w:t>
            </w:r>
          </w:p>
        </w:tc>
      </w:tr>
      <w:tr>
        <w:trPr>
          <w:trHeight w:val="6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льготным проездом за пределы населенного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 на лечение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1 938,0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дозорного эпидемиологического надзора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957,0</w:t>
            </w:r>
          </w:p>
        </w:tc>
      </w:tr>
      <w:tr>
        <w:trPr>
          <w:trHeight w:val="4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здравоохранения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45 018,0</w:t>
            </w:r>
          </w:p>
        </w:tc>
      </w:tr>
      <w:tr>
        <w:trPr>
          <w:trHeight w:val="4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противотуберкулезными препаратами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71 264,0</w:t>
            </w:r>
          </w:p>
        </w:tc>
      </w:tr>
      <w:tr>
        <w:trPr>
          <w:trHeight w:val="3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противодиабетическими препаратами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140 177,0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химиопрепаратами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99 417,0</w:t>
            </w:r>
          </w:p>
        </w:tc>
      </w:tr>
      <w:tr>
        <w:trPr>
          <w:trHeight w:val="9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хронической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почечной недостаточностью, миастенией,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больных после трансплантации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лекарственными средствами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95 551,0</w:t>
            </w:r>
          </w:p>
        </w:tc>
      </w:tr>
      <w:tr>
        <w:trPr>
          <w:trHeight w:val="9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кредиторской задолженности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обязательствам организаций здравоохране-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за счет средств местного бюджета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6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лечении взрослых, больных гемофилией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53 913,0</w:t>
            </w:r>
          </w:p>
        </w:tc>
      </w:tr>
      <w:tr>
        <w:trPr>
          <w:trHeight w:val="8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иммунобиологических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иммунопрофилактики населения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311 076,0</w:t>
            </w:r>
          </w:p>
        </w:tc>
      </w:tr>
      <w:tr>
        <w:trPr>
          <w:trHeight w:val="45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331 108,0</w:t>
            </w:r>
          </w:p>
        </w:tc>
      </w:tr>
      <w:tr>
        <w:trPr>
          <w:trHeight w:val="4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спецмедснабжения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54 972,0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здравоохранения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1 953,0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здравоохранения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1 914 263,0</w:t>
            </w:r>
          </w:p>
        </w:tc>
      </w:tr>
      <w:tr>
        <w:trPr>
          <w:trHeight w:val="7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препаратами больных с острым инфарктом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миокарда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47 745,0</w:t>
            </w:r>
          </w:p>
        </w:tc>
      </w:tr>
      <w:tr>
        <w:trPr>
          <w:trHeight w:val="7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10 368,0</w:t>
            </w:r>
          </w:p>
        </w:tc>
      </w:tr>
      <w:tr>
        <w:trPr>
          <w:trHeight w:val="7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программы «Саламатты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Қазақстан» на 2011-2015 годы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10 368,0</w:t>
            </w:r>
          </w:p>
        </w:tc>
      </w:tr>
      <w:tr>
        <w:trPr>
          <w:trHeight w:val="4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22 093 794,3</w:t>
            </w:r>
          </w:p>
        </w:tc>
      </w:tr>
      <w:tr>
        <w:trPr>
          <w:trHeight w:val="4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22 093 794,3</w:t>
            </w:r>
          </w:p>
        </w:tc>
      </w:tr>
      <w:tr>
        <w:trPr>
          <w:trHeight w:val="4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5 131 068,0</w:t>
            </w:r>
          </w:p>
        </w:tc>
      </w:tr>
      <w:tr>
        <w:trPr>
          <w:trHeight w:val="6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105 208,0</w:t>
            </w:r>
          </w:p>
        </w:tc>
      </w:tr>
      <w:tr>
        <w:trPr>
          <w:trHeight w:val="46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105 208,0</w:t>
            </w:r>
          </w:p>
        </w:tc>
      </w:tr>
      <w:tr>
        <w:trPr>
          <w:trHeight w:val="6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4 237 470,0</w:t>
            </w:r>
          </w:p>
        </w:tc>
      </w:tr>
      <w:tr>
        <w:trPr>
          <w:trHeight w:val="8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693 842,0</w:t>
            </w:r>
          </w:p>
        </w:tc>
      </w:tr>
      <w:tr>
        <w:trPr>
          <w:trHeight w:val="6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престарелых и инвалидов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 общего типа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404 875,0</w:t>
            </w:r>
          </w:p>
        </w:tc>
      </w:tr>
      <w:tr>
        <w:trPr>
          <w:trHeight w:val="4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447 305,0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28 724,0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116 020,0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1 288 217,0</w:t>
            </w:r>
          </w:p>
        </w:tc>
      </w:tr>
      <w:tr>
        <w:trPr>
          <w:trHeight w:val="3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243 804,0</w:t>
            </w:r>
          </w:p>
        </w:tc>
      </w:tr>
      <w:tr>
        <w:trPr>
          <w:trHeight w:val="45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35 667,0</w:t>
            </w:r>
          </w:p>
        </w:tc>
      </w:tr>
      <w:tr>
        <w:trPr>
          <w:trHeight w:val="6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3 236,0</w:t>
            </w:r>
          </w:p>
        </w:tc>
      </w:tr>
      <w:tr>
        <w:trPr>
          <w:trHeight w:val="142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 помощника для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первой группы, имеющих затруднение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передвижении, и специалиста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 для инвалидов по слуху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135 636,0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местожительства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84 852,0</w:t>
            </w:r>
          </w:p>
        </w:tc>
      </w:tr>
      <w:tr>
        <w:trPr>
          <w:trHeight w:val="6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неправительственном секторе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14 957,0</w:t>
            </w:r>
          </w:p>
        </w:tc>
      </w:tr>
      <w:tr>
        <w:trPr>
          <w:trHeight w:val="9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 заболеваниями,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психоневрологических медико-социальных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(организациях)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275 361,0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престарелых, инвалидов,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детей инвалидов в реабилитационных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центрах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36 101,0</w:t>
            </w:r>
          </w:p>
        </w:tc>
      </w:tr>
      <w:tr>
        <w:trPr>
          <w:trHeight w:val="9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детей-инвалидов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 патологиями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370 949,0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12 571,0</w:t>
            </w:r>
          </w:p>
        </w:tc>
      </w:tr>
      <w:tr>
        <w:trPr>
          <w:trHeight w:val="4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45 353,0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753 400,0</w:t>
            </w:r>
          </w:p>
        </w:tc>
      </w:tr>
      <w:tr>
        <w:trPr>
          <w:trHeight w:val="46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 родителей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499 041,0</w:t>
            </w:r>
          </w:p>
        </w:tc>
      </w:tr>
      <w:tr>
        <w:trPr>
          <w:trHeight w:val="6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воспитанников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очной формы обучения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146 952,0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107 407,0</w:t>
            </w:r>
          </w:p>
        </w:tc>
      </w:tr>
      <w:tr>
        <w:trPr>
          <w:trHeight w:val="3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34 990,0</w:t>
            </w:r>
          </w:p>
        </w:tc>
      </w:tr>
      <w:tr>
        <w:trPr>
          <w:trHeight w:val="4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34 990,0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75 153 055,8</w:t>
            </w:r>
          </w:p>
        </w:tc>
      </w:tr>
      <w:tr>
        <w:trPr>
          <w:trHeight w:val="6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15 771 223,0</w:t>
            </w:r>
          </w:p>
        </w:tc>
      </w:tr>
      <w:tr>
        <w:trPr>
          <w:trHeight w:val="48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1 027 047,0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6 327 487,0</w:t>
            </w:r>
          </w:p>
        </w:tc>
      </w:tr>
      <w:tr>
        <w:trPr>
          <w:trHeight w:val="46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68 984,0</w:t>
            </w:r>
          </w:p>
        </w:tc>
      </w:tr>
      <w:tr>
        <w:trPr>
          <w:trHeight w:val="45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8 347 705,0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36 097 431,9</w:t>
            </w:r>
          </w:p>
        </w:tc>
      </w:tr>
      <w:tr>
        <w:trPr>
          <w:trHeight w:val="6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 коммунального хозяйства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296 415,0</w:t>
            </w:r>
          </w:p>
        </w:tc>
      </w:tr>
      <w:tr>
        <w:trPr>
          <w:trHeight w:val="4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24 875 820,8</w:t>
            </w:r>
          </w:p>
        </w:tc>
      </w:tr>
      <w:tr>
        <w:trPr>
          <w:trHeight w:val="45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200 322,0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7 324 613,0</w:t>
            </w:r>
          </w:p>
        </w:tc>
      </w:tr>
      <w:tr>
        <w:trPr>
          <w:trHeight w:val="3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коммунальной техники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399 898,0</w:t>
            </w:r>
          </w:p>
        </w:tc>
      </w:tr>
      <w:tr>
        <w:trPr>
          <w:trHeight w:val="6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2 994 574,1</w:t>
            </w:r>
          </w:p>
        </w:tc>
      </w:tr>
      <w:tr>
        <w:trPr>
          <w:trHeight w:val="52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5 789,0</w:t>
            </w:r>
          </w:p>
        </w:tc>
      </w:tr>
      <w:tr>
        <w:trPr>
          <w:trHeight w:val="3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20 457 573,9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2 592 000,0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3 071 935,0</w:t>
            </w:r>
          </w:p>
        </w:tc>
      </w:tr>
      <w:tr>
        <w:trPr>
          <w:trHeight w:val="6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3 583 030,0</w:t>
            </w:r>
          </w:p>
        </w:tc>
      </w:tr>
      <w:tr>
        <w:trPr>
          <w:trHeight w:val="4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11 210 608,9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жилья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2 826 827,0</w:t>
            </w:r>
          </w:p>
        </w:tc>
      </w:tr>
      <w:tr>
        <w:trPr>
          <w:trHeight w:val="6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65 107,0</w:t>
            </w:r>
          </w:p>
        </w:tc>
      </w:tr>
      <w:tr>
        <w:trPr>
          <w:trHeight w:val="3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41 200,0</w:t>
            </w:r>
          </w:p>
        </w:tc>
      </w:tr>
      <w:tr>
        <w:trPr>
          <w:trHeight w:val="8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надобностей и связанное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отчуждение недвижимого имущества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2 476 337,0</w:t>
            </w:r>
          </w:p>
        </w:tc>
      </w:tr>
      <w:tr>
        <w:trPr>
          <w:trHeight w:val="3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242 482,0</w:t>
            </w:r>
          </w:p>
        </w:tc>
      </w:tr>
      <w:tr>
        <w:trPr>
          <w:trHeight w:val="3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1 701,0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14 208 015,5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91 995,0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 делом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31 770,0</w:t>
            </w:r>
          </w:p>
        </w:tc>
      </w:tr>
      <w:tr>
        <w:trPr>
          <w:trHeight w:val="4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59 731,0</w:t>
            </w:r>
          </w:p>
        </w:tc>
      </w:tr>
      <w:tr>
        <w:trPr>
          <w:trHeight w:val="4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494,0</w:t>
            </w:r>
          </w:p>
        </w:tc>
      </w:tr>
      <w:tr>
        <w:trPr>
          <w:trHeight w:val="6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2 980 773,0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туризма, физической культуры и спорта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54 793,0</w:t>
            </w:r>
          </w:p>
        </w:tc>
      </w:tr>
      <w:tr>
        <w:trPr>
          <w:trHeight w:val="6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72 084,0</w:t>
            </w:r>
          </w:p>
        </w:tc>
      </w:tr>
      <w:tr>
        <w:trPr>
          <w:trHeight w:val="9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 и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2 790 832,0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3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61 864,0</w:t>
            </w:r>
          </w:p>
        </w:tc>
      </w:tr>
      <w:tr>
        <w:trPr>
          <w:trHeight w:val="3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5 774 718,0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82 895,0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3 938 553,0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культурного наследия и доступа к ним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465 940,0</w:t>
            </w:r>
          </w:p>
        </w:tc>
      </w:tr>
      <w:tr>
        <w:trPr>
          <w:trHeight w:val="4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1 150 061,0</w:t>
            </w:r>
          </w:p>
        </w:tc>
      </w:tr>
      <w:tr>
        <w:trPr>
          <w:trHeight w:val="4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городских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136 069,0</w:t>
            </w:r>
          </w:p>
        </w:tc>
      </w:tr>
      <w:tr>
        <w:trPr>
          <w:trHeight w:val="4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1 034 857,0</w:t>
            </w:r>
          </w:p>
        </w:tc>
      </w:tr>
      <w:tr>
        <w:trPr>
          <w:trHeight w:val="5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политики на местном уровне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310 960,0</w:t>
            </w:r>
          </w:p>
        </w:tc>
      </w:tr>
      <w:tr>
        <w:trPr>
          <w:trHeight w:val="4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116 687,0</w:t>
            </w:r>
          </w:p>
        </w:tc>
      </w:tr>
      <w:tr>
        <w:trPr>
          <w:trHeight w:val="6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372 080,0</w:t>
            </w:r>
          </w:p>
        </w:tc>
      </w:tr>
      <w:tr>
        <w:trPr>
          <w:trHeight w:val="6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233 930,0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6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174 490,0</w:t>
            </w:r>
          </w:p>
        </w:tc>
      </w:tr>
      <w:tr>
        <w:trPr>
          <w:trHeight w:val="6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45 210,0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126 668,0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2 612,0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4 151 182,5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185 619,0</w:t>
            </w:r>
          </w:p>
        </w:tc>
      </w:tr>
      <w:tr>
        <w:trPr>
          <w:trHeight w:val="4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3 965 563,5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недропользование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48 761 171,9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48 761 171,9</w:t>
            </w:r>
          </w:p>
        </w:tc>
      </w:tr>
      <w:tr>
        <w:trPr>
          <w:trHeight w:val="4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48 761 171,9</w:t>
            </w:r>
          </w:p>
        </w:tc>
      </w:tr>
      <w:tr>
        <w:trPr>
          <w:trHeight w:val="9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862 722,0</w:t>
            </w:r>
          </w:p>
        </w:tc>
      </w:tr>
      <w:tr>
        <w:trPr>
          <w:trHeight w:val="6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78 738,0</w:t>
            </w:r>
          </w:p>
        </w:tc>
      </w:tr>
      <w:tr>
        <w:trPr>
          <w:trHeight w:val="8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68 178,0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9 860,0</w:t>
            </w:r>
          </w:p>
        </w:tc>
      </w:tr>
      <w:tr>
        <w:trPr>
          <w:trHeight w:val="45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7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723 350,0</w:t>
            </w:r>
          </w:p>
        </w:tc>
      </w:tr>
      <w:tr>
        <w:trPr>
          <w:trHeight w:val="6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сфере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51 088,0</w:t>
            </w:r>
          </w:p>
        </w:tc>
      </w:tr>
      <w:tr>
        <w:trPr>
          <w:trHeight w:val="4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654 604,0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16 349,0</w:t>
            </w:r>
          </w:p>
        </w:tc>
      </w:tr>
      <w:tr>
        <w:trPr>
          <w:trHeight w:val="45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1 309,0</w:t>
            </w:r>
          </w:p>
        </w:tc>
      </w:tr>
      <w:tr>
        <w:trPr>
          <w:trHeight w:val="52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60 634,0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33 234,0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урожайности и качества 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культур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731,0</w:t>
            </w:r>
          </w:p>
        </w:tc>
      </w:tr>
      <w:tr>
        <w:trPr>
          <w:trHeight w:val="4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15 047,0</w:t>
            </w:r>
          </w:p>
        </w:tc>
      </w:tr>
      <w:tr>
        <w:trPr>
          <w:trHeight w:val="51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735,0</w:t>
            </w:r>
          </w:p>
        </w:tc>
      </w:tr>
      <w:tr>
        <w:trPr>
          <w:trHeight w:val="75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  животных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227,0</w:t>
            </w:r>
          </w:p>
        </w:tc>
      </w:tr>
      <w:tr>
        <w:trPr>
          <w:trHeight w:val="81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и других товарно-материальных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необходимых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весенне-полевых и уборочных работ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10 160,0</w:t>
            </w:r>
          </w:p>
        </w:tc>
      </w:tr>
      <w:tr>
        <w:trPr>
          <w:trHeight w:val="6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4 747 005,0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884 009,0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сфере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67 683,0</w:t>
            </w:r>
          </w:p>
        </w:tc>
      </w:tr>
      <w:tr>
        <w:trPr>
          <w:trHeight w:val="4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генеральных планов застройки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533 776,0</w:t>
            </w:r>
          </w:p>
        </w:tc>
      </w:tr>
      <w:tr>
        <w:trPr>
          <w:trHeight w:val="4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82 550,0</w:t>
            </w:r>
          </w:p>
        </w:tc>
      </w:tr>
      <w:tr>
        <w:trPr>
          <w:trHeight w:val="6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Разработку комплексной схемы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пригородной зоны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</w:p>
        </w:tc>
      </w:tr>
      <w:tr>
        <w:trPr>
          <w:trHeight w:val="6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65 566,0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архитектурно-строительного контроля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64 066,0</w:t>
            </w:r>
          </w:p>
        </w:tc>
      </w:tr>
      <w:tr>
        <w:trPr>
          <w:trHeight w:val="45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6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3 500 000,0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индустриально-инновационной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«Инвестор - 2020»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3 500 000,0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297 430,0</w:t>
            </w:r>
          </w:p>
        </w:tc>
      </w:tr>
      <w:tr>
        <w:trPr>
          <w:trHeight w:val="5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295 430,0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связь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36 175 267,2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36 175 267,2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 на местном уровне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177 970,0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34 611 144,8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дорог, улиц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1 210 912,4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 значимым внутренним сообщениям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173 740,0</w:t>
            </w:r>
          </w:p>
        </w:tc>
      </w:tr>
      <w:tr>
        <w:trPr>
          <w:trHeight w:val="3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2 847 139,0</w:t>
            </w:r>
          </w:p>
        </w:tc>
      </w:tr>
      <w:tr>
        <w:trPr>
          <w:trHeight w:val="51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17 550,0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"Дорожная карта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- 2020"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17 550,0</w:t>
            </w:r>
          </w:p>
        </w:tc>
      </w:tr>
      <w:tr>
        <w:trPr>
          <w:trHeight w:val="3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1 179 174,0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1 179 174,0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447 172,0</w:t>
            </w:r>
          </w:p>
        </w:tc>
      </w:tr>
      <w:tr>
        <w:trPr>
          <w:trHeight w:val="10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447 172,0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227 478,0</w:t>
            </w:r>
          </w:p>
        </w:tc>
      </w:tr>
      <w:tr>
        <w:trPr>
          <w:trHeight w:val="6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97 051,0</w:t>
            </w:r>
          </w:p>
        </w:tc>
      </w:tr>
      <w:tr>
        <w:trPr>
          <w:trHeight w:val="5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«Дорожная карта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- 2020»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17 669,0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1 290,0</w:t>
            </w:r>
          </w:p>
        </w:tc>
      </w:tr>
      <w:tr>
        <w:trPr>
          <w:trHeight w:val="3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индустриально-инновационного развития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7 626,0</w:t>
            </w:r>
          </w:p>
        </w:tc>
      </w:tr>
      <w:tr>
        <w:trPr>
          <w:trHeight w:val="6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кредитам в рамках программы «Дорожная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бизнеса до 2020 года»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45 776,0</w:t>
            </w:r>
          </w:p>
        </w:tc>
      </w:tr>
      <w:tr>
        <w:trPr>
          <w:trHeight w:val="6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среднему бизнесу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«Дорожная карта бизнеса до 2020 года»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5 300,0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«Дорожная карта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2020 года»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52 766,0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681 709,0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«Дорожная карта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- 2020»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681 709,0</w:t>
            </w:r>
          </w:p>
        </w:tc>
      </w:tr>
      <w:tr>
        <w:trPr>
          <w:trHeight w:val="5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администрированию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специальной экономической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- новый город"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294 056,0</w:t>
            </w:r>
          </w:p>
        </w:tc>
      </w:tr>
      <w:tr>
        <w:trPr>
          <w:trHeight w:val="9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по обеспечению устойчивого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роста конкурентоспособности и повышению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имиджа города Астаны как новой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международном уровне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103 356,0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инновационной деятельности города Астаны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190 000,0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2 423 648,8</w:t>
            </w:r>
          </w:p>
        </w:tc>
      </w:tr>
      <w:tr>
        <w:trPr>
          <w:trHeight w:val="48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2 423 648,8</w:t>
            </w:r>
          </w:p>
        </w:tc>
      </w:tr>
      <w:tr>
        <w:trPr>
          <w:trHeight w:val="4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1 698 765,8</w:t>
            </w:r>
          </w:p>
        </w:tc>
      </w:tr>
      <w:tr>
        <w:trPr>
          <w:trHeight w:val="76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бюджеты в связи с 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из нижестоящего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624 883,0</w:t>
            </w:r>
          </w:p>
        </w:tc>
      </w:tr>
      <w:tr>
        <w:trPr>
          <w:trHeight w:val="16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в случаях возникновения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характера, угрожающих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политической, экономической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жизни и здоровью людей,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-636 968,0</w:t>
            </w:r>
          </w:p>
        </w:tc>
      </w:tr>
      <w:tr>
        <w:trPr>
          <w:trHeight w:val="3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636 968,0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636 968,0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636 968,0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61 107 366,0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61 107 366,0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37 374 632,0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37 374 632,0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ТОО "Театр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оперы и балета"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37 374 632,0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связь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13 387 329,0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13 387 329,0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(или)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проекта Новая транспортная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города Астаны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13 387 329,0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10 345 405,0</w:t>
            </w:r>
          </w:p>
        </w:tc>
      </w:tr>
      <w:tr>
        <w:trPr>
          <w:trHeight w:val="3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1 945 405,0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1 945 405,0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8 400 000,0</w:t>
            </w:r>
          </w:p>
        </w:tc>
      </w:tr>
      <w:tr>
        <w:trPr>
          <w:trHeight w:val="7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уполномоченной организации для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строительстве незавершенных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с участием дольщиков города Астаны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8 400 000,0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-9 027 439,5</w:t>
            </w:r>
          </w:p>
        </w:tc>
      </w:tr>
      <w:tr>
        <w:trPr>
          <w:trHeight w:val="3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9 027 439,5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2 090 000,0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2 090 000,0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2 090 000,0</w:t>
            </w:r>
          </w:p>
        </w:tc>
      </w:tr>
      <w:tr>
        <w:trPr>
          <w:trHeight w:val="4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-7 666 929,0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-7 666 929,0</w:t>
            </w:r>
          </w:p>
        </w:tc>
      </w:tr>
      <w:tr>
        <w:trPr>
          <w:trHeight w:val="5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-7 666 929,0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14 604 368,5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Секретарь маслихата города Астаны                Е. Оспанов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октября 2011 года № 507/72-IV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408/54-IV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бюджета города Астаны</w:t>
      </w:r>
      <w:r>
        <w:br/>
      </w:r>
      <w:r>
        <w:rPr>
          <w:rFonts w:ascii="Times New Roman"/>
          <w:b/>
          <w:i w:val="false"/>
          <w:color w:val="000000"/>
        </w:rPr>
        <w:t>
на 2011 год с разделением на бюджетные программы, направленные</w:t>
      </w:r>
      <w:r>
        <w:br/>
      </w:r>
      <w:r>
        <w:rPr>
          <w:rFonts w:ascii="Times New Roman"/>
          <w:b/>
          <w:i w:val="false"/>
          <w:color w:val="000000"/>
        </w:rPr>
        <w:t>
на реализацию бюджетных инвестиционных проектов (программ) и</w:t>
      </w:r>
      <w:r>
        <w:br/>
      </w:r>
      <w:r>
        <w:rPr>
          <w:rFonts w:ascii="Times New Roman"/>
          <w:b/>
          <w:i w:val="false"/>
          <w:color w:val="000000"/>
        </w:rPr>
        <w:t>
формирование или 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2"/>
        <w:gridCol w:w="806"/>
        <w:gridCol w:w="889"/>
        <w:gridCol w:w="1084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51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 уголовно-исполнительная деятельность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25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</w:tr>
      <w:tr>
        <w:trPr>
          <w:trHeight w:val="30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административного здания 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 Республики Казахстан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8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25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0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36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</w:tr>
      <w:tr>
        <w:trPr>
          <w:trHeight w:val="30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3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</w:tr>
      <w:tr>
        <w:trPr>
          <w:trHeight w:val="25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51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</w:t>
            </w:r>
          </w:p>
        </w:tc>
      </w:tr>
      <w:tr>
        <w:trPr>
          <w:trHeight w:val="51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42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48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</w:tr>
      <w:tr>
        <w:trPr>
          <w:trHeight w:val="40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51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 жилищного фонда</w:t>
            </w:r>
          </w:p>
        </w:tc>
      </w:tr>
      <w:tr>
        <w:trPr>
          <w:trHeight w:val="3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</w:p>
        </w:tc>
      </w:tr>
      <w:tr>
        <w:trPr>
          <w:trHeight w:val="51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</w:tr>
      <w:tr>
        <w:trPr>
          <w:trHeight w:val="25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</w:tr>
      <w:tr>
        <w:trPr>
          <w:trHeight w:val="36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25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25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</w:tr>
      <w:tr>
        <w:trPr>
          <w:trHeight w:val="25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ТОО "Театр оперы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балета"</w:t>
            </w:r>
          </w:p>
        </w:tc>
      </w:tr>
      <w:tr>
        <w:trPr>
          <w:trHeight w:val="25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51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</w:t>
            </w:r>
          </w:p>
        </w:tc>
      </w:tr>
      <w:tr>
        <w:trPr>
          <w:trHeight w:val="25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51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</w:tr>
      <w:tr>
        <w:trPr>
          <w:trHeight w:val="51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природопользования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25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</w:tr>
      <w:tr>
        <w:trPr>
          <w:trHeight w:val="25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</w:tr>
      <w:tr>
        <w:trPr>
          <w:trHeight w:val="51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</w:t>
            </w:r>
          </w:p>
        </w:tc>
      </w:tr>
      <w:tr>
        <w:trPr>
          <w:trHeight w:val="51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индустриально-инновационной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направления "Инвестор - 2020"</w:t>
            </w:r>
          </w:p>
        </w:tc>
      </w:tr>
      <w:tr>
        <w:trPr>
          <w:trHeight w:val="25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связь</w:t>
            </w:r>
          </w:p>
        </w:tc>
      </w:tr>
      <w:tr>
        <w:trPr>
          <w:trHeight w:val="51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города республиканского значения, столицы</w:t>
            </w:r>
          </w:p>
        </w:tc>
      </w:tr>
      <w:tr>
        <w:trPr>
          <w:trHeight w:val="25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51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(или) 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для реализации проекта "Новая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система города Астаны"</w:t>
            </w:r>
          </w:p>
        </w:tc>
      </w:tr>
      <w:tr>
        <w:trPr>
          <w:trHeight w:val="25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5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</w:t>
            </w:r>
          </w:p>
        </w:tc>
      </w:tr>
      <w:tr>
        <w:trPr>
          <w:trHeight w:val="58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 бизнеса -2020"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</w:tr>
      <w:tr>
        <w:trPr>
          <w:trHeight w:val="25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51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уполномоченной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для участия в строительстве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незавершенных объектов жилья с участием дольщиков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Секретарь маслихата города Астаны                Е. Оспанов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октября 2011 года № 507/72-IV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408/54-IV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"Алматы" города Астаны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814"/>
        <w:gridCol w:w="835"/>
        <w:gridCol w:w="8507"/>
        <w:gridCol w:w="2459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142 459,0</w:t>
            </w:r>
          </w:p>
        </w:tc>
      </w:tr>
      <w:tr>
        <w:trPr>
          <w:trHeight w:val="5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142 459,0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140 307,0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2 152,0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1 872 336,0</w:t>
            </w:r>
          </w:p>
        </w:tc>
      </w:tr>
      <w:tr>
        <w:trPr>
          <w:trHeight w:val="5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1 872 336,0</w:t>
            </w:r>
          </w:p>
        </w:tc>
      </w:tr>
      <w:tr>
        <w:trPr>
          <w:trHeight w:val="3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1 864 503,0</w:t>
            </w:r>
          </w:p>
        </w:tc>
      </w:tr>
      <w:tr>
        <w:trPr>
          <w:trHeight w:val="8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воспитателям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7 833,0</w:t>
            </w:r>
          </w:p>
        </w:tc>
      </w:tr>
      <w:tr>
        <w:trPr>
          <w:trHeight w:val="3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70 300,0</w:t>
            </w:r>
          </w:p>
        </w:tc>
      </w:tr>
      <w:tr>
        <w:trPr>
          <w:trHeight w:val="5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70 300,0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70 300,0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6 199 321,0</w:t>
            </w:r>
          </w:p>
        </w:tc>
      </w:tr>
      <w:tr>
        <w:trPr>
          <w:trHeight w:val="5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6 199 321,0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434 123,0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2 176 403,0</w:t>
            </w:r>
          </w:p>
        </w:tc>
      </w:tr>
      <w:tr>
        <w:trPr>
          <w:trHeight w:val="2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3 563 795,0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8 284 416,0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Секретарь маслихата города Астаны                Е. Оспанов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октября 2011 года № 507/72-IV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408/54-IV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Астаны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611"/>
        <w:gridCol w:w="714"/>
        <w:gridCol w:w="8877"/>
        <w:gridCol w:w="2447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202 959 590</w:t>
            </w:r>
          </w:p>
        </w:tc>
      </w:tr>
      <w:tr>
        <w:trPr>
          <w:trHeight w:val="3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72 248 688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33 886 292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33 886 292</w:t>
            </w:r>
          </w:p>
        </w:tc>
      </w:tr>
      <w:tr>
        <w:trPr>
          <w:trHeight w:val="3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24 602 098</w:t>
            </w:r>
          </w:p>
        </w:tc>
      </w:tr>
      <w:tr>
        <w:trPr>
          <w:trHeight w:val="3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24 602 098</w:t>
            </w:r>
          </w:p>
        </w:tc>
      </w:tr>
      <w:tr>
        <w:trPr>
          <w:trHeight w:val="3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9 688 832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6 601 980</w:t>
            </w:r>
          </w:p>
        </w:tc>
      </w:tr>
      <w:tr>
        <w:trPr>
          <w:trHeight w:val="3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990 242</w:t>
            </w:r>
          </w:p>
        </w:tc>
      </w:tr>
      <w:tr>
        <w:trPr>
          <w:trHeight w:val="3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2 096 610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2 910 279</w:t>
            </w:r>
          </w:p>
        </w:tc>
      </w:tr>
      <w:tr>
        <w:trPr>
          <w:trHeight w:val="3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143 178</w:t>
            </w:r>
          </w:p>
        </w:tc>
      </w:tr>
      <w:tr>
        <w:trPr>
          <w:trHeight w:val="4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1 689 800</w:t>
            </w:r>
          </w:p>
        </w:tc>
      </w:tr>
      <w:tr>
        <w:trPr>
          <w:trHeight w:val="4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815 112</w:t>
            </w:r>
          </w:p>
        </w:tc>
      </w:tr>
      <w:tr>
        <w:trPr>
          <w:trHeight w:val="3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262 189</w:t>
            </w:r>
          </w:p>
        </w:tc>
      </w:tr>
      <w:tr>
        <w:trPr>
          <w:trHeight w:val="10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1 161 187</w:t>
            </w:r>
          </w:p>
        </w:tc>
      </w:tr>
      <w:tr>
        <w:trPr>
          <w:trHeight w:val="3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1 161 187</w:t>
            </w:r>
          </w:p>
        </w:tc>
      </w:tr>
      <w:tr>
        <w:trPr>
          <w:trHeight w:val="4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1 452 181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195 036</w:t>
            </w:r>
          </w:p>
        </w:tc>
      </w:tr>
      <w:tr>
        <w:trPr>
          <w:trHeight w:val="3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18 319</w:t>
            </w:r>
          </w:p>
        </w:tc>
      </w:tr>
      <w:tr>
        <w:trPr>
          <w:trHeight w:val="6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43 485</w:t>
            </w:r>
          </w:p>
        </w:tc>
      </w:tr>
      <w:tr>
        <w:trPr>
          <w:trHeight w:val="4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86 202</w:t>
            </w:r>
          </w:p>
        </w:tc>
      </w:tr>
      <w:tr>
        <w:trPr>
          <w:trHeight w:val="4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47 030</w:t>
            </w:r>
          </w:p>
        </w:tc>
      </w:tr>
      <w:tr>
        <w:trPr>
          <w:trHeight w:val="7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6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10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1 180 684</w:t>
            </w:r>
          </w:p>
        </w:tc>
      </w:tr>
      <w:tr>
        <w:trPr>
          <w:trHeight w:val="11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1 180 684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66 253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66 253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8 170 200</w:t>
            </w:r>
          </w:p>
        </w:tc>
      </w:tr>
      <w:tr>
        <w:trPr>
          <w:trHeight w:val="5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7 800 000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7 800 000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370 200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70 200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121 088 521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121 088 521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121 088 521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774"/>
        <w:gridCol w:w="901"/>
        <w:gridCol w:w="8385"/>
        <w:gridCol w:w="248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178 685 698</w:t>
            </w:r>
          </w:p>
        </w:tc>
      </w:tr>
      <w:tr>
        <w:trPr>
          <w:trHeight w:val="43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2 024 226</w:t>
            </w:r>
          </w:p>
        </w:tc>
      </w:tr>
      <w:tr>
        <w:trPr>
          <w:trHeight w:val="43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92 586</w:t>
            </w:r>
          </w:p>
        </w:tc>
      </w:tr>
      <w:tr>
        <w:trPr>
          <w:trHeight w:val="6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91 074</w:t>
            </w:r>
          </w:p>
        </w:tc>
      </w:tr>
      <w:tr>
        <w:trPr>
          <w:trHeight w:val="43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1 512</w:t>
            </w:r>
          </w:p>
        </w:tc>
      </w:tr>
      <w:tr>
        <w:trPr>
          <w:trHeight w:val="42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822 064</w:t>
            </w:r>
          </w:p>
        </w:tc>
      </w:tr>
      <w:tr>
        <w:trPr>
          <w:trHeight w:val="6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530 385</w:t>
            </w:r>
          </w:p>
        </w:tc>
      </w:tr>
      <w:tr>
        <w:trPr>
          <w:trHeight w:val="43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288 439</w:t>
            </w:r>
          </w:p>
        </w:tc>
      </w:tr>
      <w:tr>
        <w:trPr>
          <w:trHeight w:val="45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3 240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546 485</w:t>
            </w:r>
          </w:p>
        </w:tc>
      </w:tr>
      <w:tr>
        <w:trPr>
          <w:trHeight w:val="6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541 085</w:t>
            </w:r>
          </w:p>
        </w:tc>
      </w:tr>
      <w:tr>
        <w:trPr>
          <w:trHeight w:val="40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3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260 913</w:t>
            </w:r>
          </w:p>
        </w:tc>
      </w:tr>
      <w:tr>
        <w:trPr>
          <w:trHeight w:val="6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218 940</w:t>
            </w:r>
          </w:p>
        </w:tc>
      </w:tr>
      <w:tr>
        <w:trPr>
          <w:trHeight w:val="3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7 218</w:t>
            </w:r>
          </w:p>
        </w:tc>
      </w:tr>
      <w:tr>
        <w:trPr>
          <w:trHeight w:val="3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15 099</w:t>
            </w:r>
          </w:p>
        </w:tc>
      </w:tr>
      <w:tr>
        <w:trPr>
          <w:trHeight w:val="6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17 496</w:t>
            </w:r>
          </w:p>
        </w:tc>
      </w:tr>
      <w:tr>
        <w:trPr>
          <w:trHeight w:val="43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</w:t>
            </w:r>
          </w:p>
        </w:tc>
      </w:tr>
      <w:tr>
        <w:trPr>
          <w:trHeight w:val="73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302 178</w:t>
            </w:r>
          </w:p>
        </w:tc>
      </w:tr>
      <w:tr>
        <w:trPr>
          <w:trHeight w:val="94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299 178</w:t>
            </w:r>
          </w:p>
        </w:tc>
      </w:tr>
      <w:tr>
        <w:trPr>
          <w:trHeight w:val="3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2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151 328</w:t>
            </w:r>
          </w:p>
        </w:tc>
      </w:tr>
      <w:tr>
        <w:trPr>
          <w:trHeight w:val="94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подготовке, гражданской обороне,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предупреждения и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 и стихийных бедствий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151 328</w:t>
            </w:r>
          </w:p>
        </w:tc>
      </w:tr>
      <w:tr>
        <w:trPr>
          <w:trHeight w:val="9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мобилизационной подготовки,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обороны, 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 бедствий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52 536</w:t>
            </w:r>
          </w:p>
        </w:tc>
      </w:tr>
      <w:tr>
        <w:trPr>
          <w:trHeight w:val="48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17 901</w:t>
            </w:r>
          </w:p>
        </w:tc>
      </w:tr>
      <w:tr>
        <w:trPr>
          <w:trHeight w:val="64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16 731</w:t>
            </w:r>
          </w:p>
        </w:tc>
      </w:tr>
      <w:tr>
        <w:trPr>
          <w:trHeight w:val="6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мобилизация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16 667</w:t>
            </w:r>
          </w:p>
        </w:tc>
      </w:tr>
      <w:tr>
        <w:trPr>
          <w:trHeight w:val="6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39 328</w:t>
            </w:r>
          </w:p>
        </w:tc>
      </w:tr>
      <w:tr>
        <w:trPr>
          <w:trHeight w:val="64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оборона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8 165</w:t>
            </w:r>
          </w:p>
        </w:tc>
      </w:tr>
      <w:tr>
        <w:trPr>
          <w:trHeight w:val="6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6 529 865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финансируемый из бюджета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6 048 982</w:t>
            </w:r>
          </w:p>
        </w:tc>
      </w:tr>
      <w:tr>
        <w:trPr>
          <w:trHeight w:val="87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обеспечения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 и безопасности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5 114 614</w:t>
            </w:r>
          </w:p>
        </w:tc>
      </w:tr>
      <w:tr>
        <w:trPr>
          <w:trHeight w:val="42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14 040</w:t>
            </w:r>
          </w:p>
        </w:tc>
      </w:tr>
      <w:tr>
        <w:trPr>
          <w:trHeight w:val="43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- город без наркотиков"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14 443</w:t>
            </w:r>
          </w:p>
        </w:tc>
      </w:tr>
      <w:tr>
        <w:trPr>
          <w:trHeight w:val="57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823 927</w:t>
            </w:r>
          </w:p>
        </w:tc>
      </w:tr>
      <w:tr>
        <w:trPr>
          <w:trHeight w:val="6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места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57 235</w:t>
            </w:r>
          </w:p>
        </w:tc>
      </w:tr>
      <w:tr>
        <w:trPr>
          <w:trHeight w:val="48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арестованных в административном порядке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24 723</w:t>
            </w:r>
          </w:p>
        </w:tc>
      </w:tr>
      <w:tr>
        <w:trPr>
          <w:trHeight w:val="64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322 226</w:t>
            </w:r>
          </w:p>
        </w:tc>
      </w:tr>
      <w:tr>
        <w:trPr>
          <w:trHeight w:val="3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322 226</w:t>
            </w:r>
          </w:p>
        </w:tc>
      </w:tr>
      <w:tr>
        <w:trPr>
          <w:trHeight w:val="48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158 657</w:t>
            </w:r>
          </w:p>
        </w:tc>
      </w:tr>
      <w:tr>
        <w:trPr>
          <w:trHeight w:val="64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административного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 прокуратуры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158 657</w:t>
            </w:r>
          </w:p>
        </w:tc>
      </w:tr>
      <w:tr>
        <w:trPr>
          <w:trHeight w:val="48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38 444 925</w:t>
            </w:r>
          </w:p>
        </w:tc>
      </w:tr>
      <w:tr>
        <w:trPr>
          <w:trHeight w:val="6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3 462 668</w:t>
            </w:r>
          </w:p>
        </w:tc>
      </w:tr>
      <w:tr>
        <w:trPr>
          <w:trHeight w:val="52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3 462 668</w:t>
            </w:r>
          </w:p>
        </w:tc>
      </w:tr>
      <w:tr>
        <w:trPr>
          <w:trHeight w:val="6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финансируемый из бюджета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7 452</w:t>
            </w:r>
          </w:p>
        </w:tc>
      </w:tr>
      <w:tr>
        <w:trPr>
          <w:trHeight w:val="45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7 452</w:t>
            </w:r>
          </w:p>
        </w:tc>
      </w:tr>
      <w:tr>
        <w:trPr>
          <w:trHeight w:val="3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511 849</w:t>
            </w:r>
          </w:p>
        </w:tc>
      </w:tr>
      <w:tr>
        <w:trPr>
          <w:trHeight w:val="5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160 497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260 648</w:t>
            </w:r>
          </w:p>
        </w:tc>
      </w:tr>
      <w:tr>
        <w:trPr>
          <w:trHeight w:val="72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обучающимся по программам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профессионального,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90 704</w:t>
            </w:r>
          </w:p>
        </w:tc>
      </w:tr>
      <w:tr>
        <w:trPr>
          <w:trHeight w:val="6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886 753</w:t>
            </w:r>
          </w:p>
        </w:tc>
      </w:tr>
      <w:tr>
        <w:trPr>
          <w:trHeight w:val="40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 по спорту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886 753</w:t>
            </w:r>
          </w:p>
        </w:tc>
      </w:tr>
      <w:tr>
        <w:trPr>
          <w:trHeight w:val="45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23 779 416</w:t>
            </w:r>
          </w:p>
        </w:tc>
      </w:tr>
      <w:tr>
        <w:trPr>
          <w:trHeight w:val="5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154 183</w:t>
            </w:r>
          </w:p>
        </w:tc>
      </w:tr>
      <w:tr>
        <w:trPr>
          <w:trHeight w:val="43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16 984 879</w:t>
            </w:r>
          </w:p>
        </w:tc>
      </w:tr>
      <w:tr>
        <w:trPr>
          <w:trHeight w:val="6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 образовательным программам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141 166</w:t>
            </w:r>
          </w:p>
        </w:tc>
      </w:tr>
      <w:tr>
        <w:trPr>
          <w:trHeight w:val="5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в специализированных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148 623</w:t>
            </w:r>
          </w:p>
        </w:tc>
      </w:tr>
      <w:tr>
        <w:trPr>
          <w:trHeight w:val="79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6 289</w:t>
            </w:r>
          </w:p>
        </w:tc>
      </w:tr>
      <w:tr>
        <w:trPr>
          <w:trHeight w:val="9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118 240</w:t>
            </w:r>
          </w:p>
        </w:tc>
      </w:tr>
      <w:tr>
        <w:trPr>
          <w:trHeight w:val="3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461 680</w:t>
            </w:r>
          </w:p>
        </w:tc>
      </w:tr>
      <w:tr>
        <w:trPr>
          <w:trHeight w:val="75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39 891</w:t>
            </w:r>
          </w:p>
        </w:tc>
      </w:tr>
      <w:tr>
        <w:trPr>
          <w:trHeight w:val="6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</w:t>
            </w:r>
          </w:p>
        </w:tc>
      </w:tr>
      <w:tr>
        <w:trPr>
          <w:trHeight w:val="49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116 289</w:t>
            </w:r>
          </w:p>
        </w:tc>
      </w:tr>
      <w:tr>
        <w:trPr>
          <w:trHeight w:val="73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 подростков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консультативной помощи населению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38 680</w:t>
            </w:r>
          </w:p>
        </w:tc>
      </w:tr>
      <w:tr>
        <w:trPr>
          <w:trHeight w:val="6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 подростков с проблемами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33 768</w:t>
            </w:r>
          </w:p>
        </w:tc>
      </w:tr>
      <w:tr>
        <w:trPr>
          <w:trHeight w:val="9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130 475</w:t>
            </w:r>
          </w:p>
        </w:tc>
      </w:tr>
      <w:tr>
        <w:trPr>
          <w:trHeight w:val="6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системы электронного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организациях среднего и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образования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3 343 753</w:t>
            </w:r>
          </w:p>
        </w:tc>
      </w:tr>
      <w:tr>
        <w:trPr>
          <w:trHeight w:val="6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доступа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к сети Интернет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162 823</w:t>
            </w:r>
          </w:p>
        </w:tc>
      </w:tr>
      <w:tr>
        <w:trPr>
          <w:trHeight w:val="64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1 797 311</w:t>
            </w:r>
          </w:p>
        </w:tc>
      </w:tr>
      <w:tr>
        <w:trPr>
          <w:trHeight w:val="6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3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44 406</w:t>
            </w:r>
          </w:p>
        </w:tc>
      </w:tr>
      <w:tr>
        <w:trPr>
          <w:trHeight w:val="8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учебно-производственных мастерских,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лабораторий учебных заведений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45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9 796 787</w:t>
            </w:r>
          </w:p>
        </w:tc>
      </w:tr>
      <w:tr>
        <w:trPr>
          <w:trHeight w:val="43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9 796 787</w:t>
            </w:r>
          </w:p>
        </w:tc>
      </w:tr>
      <w:tr>
        <w:trPr>
          <w:trHeight w:val="3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28 654 063</w:t>
            </w:r>
          </w:p>
        </w:tc>
      </w:tr>
      <w:tr>
        <w:trPr>
          <w:trHeight w:val="43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27 520 918</w:t>
            </w:r>
          </w:p>
        </w:tc>
      </w:tr>
      <w:tr>
        <w:trPr>
          <w:trHeight w:val="75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112 880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для местных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464 788</w:t>
            </w:r>
          </w:p>
        </w:tc>
      </w:tr>
      <w:tr>
        <w:trPr>
          <w:trHeight w:val="42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234 005</w:t>
            </w:r>
          </w:p>
        </w:tc>
      </w:tr>
      <w:tr>
        <w:trPr>
          <w:trHeight w:val="45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137 804</w:t>
            </w:r>
          </w:p>
        </w:tc>
      </w:tr>
      <w:tr>
        <w:trPr>
          <w:trHeight w:val="6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борьбе со СПИД в Республике Казахстан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189 883</w:t>
            </w:r>
          </w:p>
        </w:tc>
      </w:tr>
      <w:tr>
        <w:trPr>
          <w:trHeight w:val="11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страдающим туберкулезом, инфекционными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заболеваниями, психическими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расстройствами и расстройствами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поведения, в том числе связанные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употреблением психоактивных веществ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8 984 434</w:t>
            </w:r>
          </w:p>
        </w:tc>
      </w:tr>
      <w:tr>
        <w:trPr>
          <w:trHeight w:val="8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населению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помощи, оказываемой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республиканского бюджета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11 580 908</w:t>
            </w:r>
          </w:p>
        </w:tc>
      </w:tr>
      <w:tr>
        <w:trPr>
          <w:trHeight w:val="5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санитарная авиация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1 132 214</w:t>
            </w:r>
          </w:p>
        </w:tc>
      </w:tr>
      <w:tr>
        <w:trPr>
          <w:trHeight w:val="5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133 402</w:t>
            </w:r>
          </w:p>
        </w:tc>
      </w:tr>
      <w:tr>
        <w:trPr>
          <w:trHeight w:val="8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специализированными продуктами детского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лечебного питания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на амбулаторном уровне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998 603</w:t>
            </w:r>
          </w:p>
        </w:tc>
      </w:tr>
      <w:tr>
        <w:trPr>
          <w:trHeight w:val="6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льготным проездом за пределы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 на лечение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2 741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дозорного эпидемиологического надзора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1 033</w:t>
            </w:r>
          </w:p>
        </w:tc>
      </w:tr>
      <w:tr>
        <w:trPr>
          <w:trHeight w:val="42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здравоохранения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89 070</w:t>
            </w:r>
          </w:p>
        </w:tc>
      </w:tr>
      <w:tr>
        <w:trPr>
          <w:trHeight w:val="42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противотуберкулезными препаратами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74 357</w:t>
            </w:r>
          </w:p>
        </w:tc>
      </w:tr>
      <w:tr>
        <w:trPr>
          <w:trHeight w:val="43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противодиабетическими препаратами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142 208</w:t>
            </w:r>
          </w:p>
        </w:tc>
      </w:tr>
      <w:tr>
        <w:trPr>
          <w:trHeight w:val="49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химиопрепаратами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130 306</w:t>
            </w:r>
          </w:p>
        </w:tc>
      </w:tr>
      <w:tr>
        <w:trPr>
          <w:trHeight w:val="9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хронической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почечной недостаточностью, миастенией,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больных после трансплантации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почек лекарственными средствами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330 356</w:t>
            </w:r>
          </w:p>
        </w:tc>
      </w:tr>
      <w:tr>
        <w:trPr>
          <w:trHeight w:val="6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лечении взрослых,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гемофилией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61 698</w:t>
            </w:r>
          </w:p>
        </w:tc>
      </w:tr>
      <w:tr>
        <w:trPr>
          <w:trHeight w:val="8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иммунобиологических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иммунопрофилактики населения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460 930</w:t>
            </w:r>
          </w:p>
        </w:tc>
      </w:tr>
      <w:tr>
        <w:trPr>
          <w:trHeight w:val="45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1 895 446</w:t>
            </w:r>
          </w:p>
        </w:tc>
      </w:tr>
      <w:tr>
        <w:trPr>
          <w:trHeight w:val="43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спецмедснабжения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60 999</w:t>
            </w:r>
          </w:p>
        </w:tc>
      </w:tr>
      <w:tr>
        <w:trPr>
          <w:trHeight w:val="5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здравоохранения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здравоохранения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247 130</w:t>
            </w:r>
          </w:p>
        </w:tc>
      </w:tr>
      <w:tr>
        <w:trPr>
          <w:trHeight w:val="70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препаратами больных с острым инфарктом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миокарда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54 643</w:t>
            </w:r>
          </w:p>
        </w:tc>
      </w:tr>
      <w:tr>
        <w:trPr>
          <w:trHeight w:val="34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1 133 145</w:t>
            </w:r>
          </w:p>
        </w:tc>
      </w:tr>
      <w:tr>
        <w:trPr>
          <w:trHeight w:val="42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1 133 145</w:t>
            </w:r>
          </w:p>
        </w:tc>
      </w:tr>
      <w:tr>
        <w:trPr>
          <w:trHeight w:val="42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4 089 632</w:t>
            </w:r>
          </w:p>
        </w:tc>
      </w:tr>
      <w:tr>
        <w:trPr>
          <w:trHeight w:val="64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71 557</w:t>
            </w:r>
          </w:p>
        </w:tc>
      </w:tr>
      <w:tr>
        <w:trPr>
          <w:trHeight w:val="46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71 557</w:t>
            </w:r>
          </w:p>
        </w:tc>
      </w:tr>
      <w:tr>
        <w:trPr>
          <w:trHeight w:val="6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3 304 819</w:t>
            </w:r>
          </w:p>
        </w:tc>
      </w:tr>
      <w:tr>
        <w:trPr>
          <w:trHeight w:val="87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171 543</w:t>
            </w:r>
          </w:p>
        </w:tc>
      </w:tr>
      <w:tr>
        <w:trPr>
          <w:trHeight w:val="6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престарелых и инвалидов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 общего типа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417 358</w:t>
            </w:r>
          </w:p>
        </w:tc>
      </w:tr>
      <w:tr>
        <w:trPr>
          <w:trHeight w:val="42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300 851</w:t>
            </w:r>
          </w:p>
        </w:tc>
      </w:tr>
      <w:tr>
        <w:trPr>
          <w:trHeight w:val="3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43 897</w:t>
            </w:r>
          </w:p>
        </w:tc>
      </w:tr>
      <w:tr>
        <w:trPr>
          <w:trHeight w:val="34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79 740</w:t>
            </w:r>
          </w:p>
        </w:tc>
      </w:tr>
      <w:tr>
        <w:trPr>
          <w:trHeight w:val="6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1 276 288</w:t>
            </w:r>
          </w:p>
        </w:tc>
      </w:tr>
      <w:tr>
        <w:trPr>
          <w:trHeight w:val="3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117 839</w:t>
            </w:r>
          </w:p>
        </w:tc>
      </w:tr>
      <w:tr>
        <w:trPr>
          <w:trHeight w:val="3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40 654</w:t>
            </w:r>
          </w:p>
        </w:tc>
      </w:tr>
      <w:tr>
        <w:trPr>
          <w:trHeight w:val="6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3 495</w:t>
            </w:r>
          </w:p>
        </w:tc>
      </w:tr>
      <w:tr>
        <w:trPr>
          <w:trHeight w:val="14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средствами, предоставление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индивидуального помощника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первой группы,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затруднение в передвижении,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 жестового языка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по слуху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173 487</w:t>
            </w:r>
          </w:p>
        </w:tc>
      </w:tr>
      <w:tr>
        <w:trPr>
          <w:trHeight w:val="3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местожительства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92 669</w:t>
            </w:r>
          </w:p>
        </w:tc>
      </w:tr>
      <w:tr>
        <w:trPr>
          <w:trHeight w:val="6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неправительственном секторе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33 596</w:t>
            </w:r>
          </w:p>
        </w:tc>
      </w:tr>
      <w:tr>
        <w:trPr>
          <w:trHeight w:val="9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 заболеваниями,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психоневрологических медико-социальных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(организациях)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253 566</w:t>
            </w:r>
          </w:p>
        </w:tc>
      </w:tr>
      <w:tr>
        <w:trPr>
          <w:trHeight w:val="8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детей-инвалидов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 патологиями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297 676</w:t>
            </w:r>
          </w:p>
        </w:tc>
      </w:tr>
      <w:tr>
        <w:trPr>
          <w:trHeight w:val="3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</w:t>
            </w:r>
          </w:p>
        </w:tc>
      </w:tr>
      <w:tr>
        <w:trPr>
          <w:trHeight w:val="40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713 256</w:t>
            </w:r>
          </w:p>
        </w:tc>
      </w:tr>
      <w:tr>
        <w:trPr>
          <w:trHeight w:val="46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 родителей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537 982</w:t>
            </w:r>
          </w:p>
        </w:tc>
      </w:tr>
      <w:tr>
        <w:trPr>
          <w:trHeight w:val="6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воспитанников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очной формы обучения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117 572</w:t>
            </w:r>
          </w:p>
        </w:tc>
      </w:tr>
      <w:tr>
        <w:trPr>
          <w:trHeight w:val="42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57 702</w:t>
            </w:r>
          </w:p>
        </w:tc>
      </w:tr>
      <w:tr>
        <w:trPr>
          <w:trHeight w:val="34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28 889 022</w:t>
            </w:r>
          </w:p>
        </w:tc>
      </w:tr>
      <w:tr>
        <w:trPr>
          <w:trHeight w:val="6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12 008 799</w:t>
            </w:r>
          </w:p>
        </w:tc>
      </w:tr>
      <w:tr>
        <w:trPr>
          <w:trHeight w:val="49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947 210</w:t>
            </w:r>
          </w:p>
        </w:tc>
      </w:tr>
      <w:tr>
        <w:trPr>
          <w:trHeight w:val="3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5 682 416</w:t>
            </w:r>
          </w:p>
        </w:tc>
      </w:tr>
      <w:tr>
        <w:trPr>
          <w:trHeight w:val="40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28 062</w:t>
            </w:r>
          </w:p>
        </w:tc>
      </w:tr>
      <w:tr>
        <w:trPr>
          <w:trHeight w:val="3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5 351 111</w:t>
            </w:r>
          </w:p>
        </w:tc>
      </w:tr>
      <w:tr>
        <w:trPr>
          <w:trHeight w:val="6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9 448 419</w:t>
            </w:r>
          </w:p>
        </w:tc>
      </w:tr>
      <w:tr>
        <w:trPr>
          <w:trHeight w:val="73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 коммунального хозяйства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145 613</w:t>
            </w:r>
          </w:p>
        </w:tc>
      </w:tr>
      <w:tr>
        <w:trPr>
          <w:trHeight w:val="42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8 732 698</w:t>
            </w:r>
          </w:p>
        </w:tc>
      </w:tr>
      <w:tr>
        <w:trPr>
          <w:trHeight w:val="45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183 948</w:t>
            </w:r>
          </w:p>
        </w:tc>
      </w:tr>
      <w:tr>
        <w:trPr>
          <w:trHeight w:val="49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384 000</w:t>
            </w:r>
          </w:p>
        </w:tc>
      </w:tr>
      <w:tr>
        <w:trPr>
          <w:trHeight w:val="52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</w:t>
            </w:r>
          </w:p>
        </w:tc>
      </w:tr>
      <w:tr>
        <w:trPr>
          <w:trHeight w:val="3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2 202 827</w:t>
            </w:r>
          </w:p>
        </w:tc>
      </w:tr>
      <w:tr>
        <w:trPr>
          <w:trHeight w:val="6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592 000</w:t>
            </w:r>
          </w:p>
        </w:tc>
      </w:tr>
      <w:tr>
        <w:trPr>
          <w:trHeight w:val="46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122 472</w:t>
            </w:r>
          </w:p>
        </w:tc>
      </w:tr>
      <w:tr>
        <w:trPr>
          <w:trHeight w:val="6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625 000</w:t>
            </w:r>
          </w:p>
        </w:tc>
      </w:tr>
      <w:tr>
        <w:trPr>
          <w:trHeight w:val="34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863 355</w:t>
            </w:r>
          </w:p>
        </w:tc>
      </w:tr>
      <w:tr>
        <w:trPr>
          <w:trHeight w:val="3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жилья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5 228 977</w:t>
            </w:r>
          </w:p>
        </w:tc>
      </w:tr>
      <w:tr>
        <w:trPr>
          <w:trHeight w:val="6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71 375</w:t>
            </w:r>
          </w:p>
        </w:tc>
      </w:tr>
      <w:tr>
        <w:trPr>
          <w:trHeight w:val="8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надобностей и связанное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отчуждение недвижимого имущества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4 939 875</w:t>
            </w:r>
          </w:p>
        </w:tc>
      </w:tr>
      <w:tr>
        <w:trPr>
          <w:trHeight w:val="3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216 431</w:t>
            </w:r>
          </w:p>
        </w:tc>
      </w:tr>
      <w:tr>
        <w:trPr>
          <w:trHeight w:val="3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1 296</w:t>
            </w:r>
          </w:p>
        </w:tc>
      </w:tr>
      <w:tr>
        <w:trPr>
          <w:trHeight w:val="40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7 328 733</w:t>
            </w:r>
          </w:p>
        </w:tc>
      </w:tr>
      <w:tr>
        <w:trPr>
          <w:trHeight w:val="6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104 500</w:t>
            </w:r>
          </w:p>
        </w:tc>
      </w:tr>
      <w:tr>
        <w:trPr>
          <w:trHeight w:val="6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управлению архивным делом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41 898</w:t>
            </w:r>
          </w:p>
        </w:tc>
      </w:tr>
      <w:tr>
        <w:trPr>
          <w:trHeight w:val="43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62 062</w:t>
            </w:r>
          </w:p>
        </w:tc>
      </w:tr>
      <w:tr>
        <w:trPr>
          <w:trHeight w:val="43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6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2 691 389</w:t>
            </w:r>
          </w:p>
        </w:tc>
      </w:tr>
      <w:tr>
        <w:trPr>
          <w:trHeight w:val="5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туризма, физической культуры и спорта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60 078</w:t>
            </w:r>
          </w:p>
        </w:tc>
      </w:tr>
      <w:tr>
        <w:trPr>
          <w:trHeight w:val="6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34 927</w:t>
            </w:r>
          </w:p>
        </w:tc>
      </w:tr>
      <w:tr>
        <w:trPr>
          <w:trHeight w:val="9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 по различным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на республиканских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 спортивных соревнованиях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2 536 446</w:t>
            </w:r>
          </w:p>
        </w:tc>
      </w:tr>
      <w:tr>
        <w:trPr>
          <w:trHeight w:val="34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1 296</w:t>
            </w:r>
          </w:p>
        </w:tc>
      </w:tr>
      <w:tr>
        <w:trPr>
          <w:trHeight w:val="3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58 642</w:t>
            </w:r>
          </w:p>
        </w:tc>
      </w:tr>
      <w:tr>
        <w:trPr>
          <w:trHeight w:val="3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3 275 956</w:t>
            </w:r>
          </w:p>
        </w:tc>
      </w:tr>
      <w:tr>
        <w:trPr>
          <w:trHeight w:val="6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90 271</w:t>
            </w:r>
          </w:p>
        </w:tc>
      </w:tr>
      <w:tr>
        <w:trPr>
          <w:trHeight w:val="3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1 856 430</w:t>
            </w:r>
          </w:p>
        </w:tc>
      </w:tr>
      <w:tr>
        <w:trPr>
          <w:trHeight w:val="3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культурного наследия и доступа к ним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223 216</w:t>
            </w:r>
          </w:p>
        </w:tc>
      </w:tr>
      <w:tr>
        <w:trPr>
          <w:trHeight w:val="40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970 323</w:t>
            </w:r>
          </w:p>
        </w:tc>
      </w:tr>
      <w:tr>
        <w:trPr>
          <w:trHeight w:val="42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городских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134 420</w:t>
            </w:r>
          </w:p>
        </w:tc>
      </w:tr>
      <w:tr>
        <w:trPr>
          <w:trHeight w:val="42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1 296</w:t>
            </w:r>
          </w:p>
        </w:tc>
      </w:tr>
      <w:tr>
        <w:trPr>
          <w:trHeight w:val="5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951 142</w:t>
            </w:r>
          </w:p>
        </w:tc>
      </w:tr>
      <w:tr>
        <w:trPr>
          <w:trHeight w:val="57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политики на местном уровне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276 416</w:t>
            </w:r>
          </w:p>
        </w:tc>
      </w:tr>
      <w:tr>
        <w:trPr>
          <w:trHeight w:val="3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94 863</w:t>
            </w:r>
          </w:p>
        </w:tc>
      </w:tr>
      <w:tr>
        <w:trPr>
          <w:trHeight w:val="6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374 414</w:t>
            </w:r>
          </w:p>
        </w:tc>
      </w:tr>
      <w:tr>
        <w:trPr>
          <w:trHeight w:val="5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204 153</w:t>
            </w:r>
          </w:p>
        </w:tc>
      </w:tr>
      <w:tr>
        <w:trPr>
          <w:trHeight w:val="40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1 296</w:t>
            </w:r>
          </w:p>
        </w:tc>
      </w:tr>
      <w:tr>
        <w:trPr>
          <w:trHeight w:val="5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138 792</w:t>
            </w:r>
          </w:p>
        </w:tc>
      </w:tr>
      <w:tr>
        <w:trPr>
          <w:trHeight w:val="6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48 078</w:t>
            </w:r>
          </w:p>
        </w:tc>
      </w:tr>
      <w:tr>
        <w:trPr>
          <w:trHeight w:val="34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90 174</w:t>
            </w:r>
          </w:p>
        </w:tc>
      </w:tr>
      <w:tr>
        <w:trPr>
          <w:trHeight w:val="34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4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166 954</w:t>
            </w:r>
          </w:p>
        </w:tc>
      </w:tr>
      <w:tr>
        <w:trPr>
          <w:trHeight w:val="3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21 638</w:t>
            </w:r>
          </w:p>
        </w:tc>
      </w:tr>
      <w:tr>
        <w:trPr>
          <w:trHeight w:val="42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145 316</w:t>
            </w:r>
          </w:p>
        </w:tc>
      </w:tr>
      <w:tr>
        <w:trPr>
          <w:trHeight w:val="3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47 303 876</w:t>
            </w:r>
          </w:p>
        </w:tc>
      </w:tr>
      <w:tr>
        <w:trPr>
          <w:trHeight w:val="6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47 303 876</w:t>
            </w:r>
          </w:p>
        </w:tc>
      </w:tr>
      <w:tr>
        <w:trPr>
          <w:trHeight w:val="42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47 303 876</w:t>
            </w:r>
          </w:p>
        </w:tc>
      </w:tr>
      <w:tr>
        <w:trPr>
          <w:trHeight w:val="9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981 355</w:t>
            </w:r>
          </w:p>
        </w:tc>
      </w:tr>
      <w:tr>
        <w:trPr>
          <w:trHeight w:val="6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85 927</w:t>
            </w:r>
          </w:p>
        </w:tc>
      </w:tr>
      <w:tr>
        <w:trPr>
          <w:trHeight w:val="8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74 522</w:t>
            </w:r>
          </w:p>
        </w:tc>
      </w:tr>
      <w:tr>
        <w:trPr>
          <w:trHeight w:val="5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10 649</w:t>
            </w:r>
          </w:p>
        </w:tc>
      </w:tr>
      <w:tr>
        <w:trPr>
          <w:trHeight w:val="3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76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852 006</w:t>
            </w:r>
          </w:p>
        </w:tc>
      </w:tr>
      <w:tr>
        <w:trPr>
          <w:trHeight w:val="6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сфере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на местном уровне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51 710</w:t>
            </w:r>
          </w:p>
        </w:tc>
      </w:tr>
      <w:tr>
        <w:trPr>
          <w:trHeight w:val="43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706 488</w:t>
            </w:r>
          </w:p>
        </w:tc>
      </w:tr>
      <w:tr>
        <w:trPr>
          <w:trHeight w:val="46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93 052</w:t>
            </w:r>
          </w:p>
        </w:tc>
      </w:tr>
      <w:tr>
        <w:trPr>
          <w:trHeight w:val="48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46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43 422</w:t>
            </w:r>
          </w:p>
        </w:tc>
      </w:tr>
      <w:tr>
        <w:trPr>
          <w:trHeight w:val="5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31 296</w:t>
            </w:r>
          </w:p>
        </w:tc>
      </w:tr>
      <w:tr>
        <w:trPr>
          <w:trHeight w:val="3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10 851</w:t>
            </w:r>
          </w:p>
        </w:tc>
      </w:tr>
      <w:tr>
        <w:trPr>
          <w:trHeight w:val="42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45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6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783 330</w:t>
            </w:r>
          </w:p>
        </w:tc>
      </w:tr>
      <w:tr>
        <w:trPr>
          <w:trHeight w:val="5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579 866</w:t>
            </w:r>
          </w:p>
        </w:tc>
      </w:tr>
      <w:tr>
        <w:trPr>
          <w:trHeight w:val="6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сфере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64 107</w:t>
            </w:r>
          </w:p>
        </w:tc>
      </w:tr>
      <w:tr>
        <w:trPr>
          <w:trHeight w:val="42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генеральных планов застройки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514 139</w:t>
            </w:r>
          </w:p>
        </w:tc>
      </w:tr>
      <w:tr>
        <w:trPr>
          <w:trHeight w:val="42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1 620</w:t>
            </w:r>
          </w:p>
        </w:tc>
      </w:tr>
      <w:tr>
        <w:trPr>
          <w:trHeight w:val="64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93 325</w:t>
            </w:r>
          </w:p>
        </w:tc>
      </w:tr>
      <w:tr>
        <w:trPr>
          <w:trHeight w:val="5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архитектурно-строительного контроля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91 825</w:t>
            </w:r>
          </w:p>
        </w:tc>
      </w:tr>
      <w:tr>
        <w:trPr>
          <w:trHeight w:val="45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110 139</w:t>
            </w:r>
          </w:p>
        </w:tc>
      </w:tr>
      <w:tr>
        <w:trPr>
          <w:trHeight w:val="57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107 979</w:t>
            </w:r>
          </w:p>
        </w:tc>
      </w:tr>
      <w:tr>
        <w:trPr>
          <w:trHeight w:val="34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</w:t>
            </w:r>
          </w:p>
        </w:tc>
      </w:tr>
      <w:tr>
        <w:trPr>
          <w:trHeight w:val="3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11 128 111</w:t>
            </w:r>
          </w:p>
        </w:tc>
      </w:tr>
      <w:tr>
        <w:trPr>
          <w:trHeight w:val="6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11 128 111</w:t>
            </w:r>
          </w:p>
        </w:tc>
      </w:tr>
      <w:tr>
        <w:trPr>
          <w:trHeight w:val="6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 на местном уровне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85 261</w:t>
            </w:r>
          </w:p>
        </w:tc>
      </w:tr>
      <w:tr>
        <w:trPr>
          <w:trHeight w:val="3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10 783 445</w:t>
            </w:r>
          </w:p>
        </w:tc>
      </w:tr>
      <w:tr>
        <w:trPr>
          <w:trHeight w:val="6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дорог, улиц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104 976</w:t>
            </w:r>
          </w:p>
        </w:tc>
      </w:tr>
      <w:tr>
        <w:trPr>
          <w:trHeight w:val="64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социально значимым внутренним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сообщениям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152 809</w:t>
            </w:r>
          </w:p>
        </w:tc>
      </w:tr>
      <w:tr>
        <w:trPr>
          <w:trHeight w:val="43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1 620</w:t>
            </w:r>
          </w:p>
        </w:tc>
      </w:tr>
      <w:tr>
        <w:trPr>
          <w:trHeight w:val="43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2 377 232</w:t>
            </w:r>
          </w:p>
        </w:tc>
      </w:tr>
      <w:tr>
        <w:trPr>
          <w:trHeight w:val="3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1 589 666</w:t>
            </w:r>
          </w:p>
        </w:tc>
      </w:tr>
      <w:tr>
        <w:trPr>
          <w:trHeight w:val="6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1 589 666</w:t>
            </w:r>
          </w:p>
        </w:tc>
      </w:tr>
      <w:tr>
        <w:trPr>
          <w:trHeight w:val="72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157 022</w:t>
            </w:r>
          </w:p>
        </w:tc>
      </w:tr>
      <w:tr>
        <w:trPr>
          <w:trHeight w:val="12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157 022</w:t>
            </w:r>
          </w:p>
        </w:tc>
      </w:tr>
      <w:tr>
        <w:trPr>
          <w:trHeight w:val="73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125 151</w:t>
            </w:r>
          </w:p>
        </w:tc>
      </w:tr>
      <w:tr>
        <w:trPr>
          <w:trHeight w:val="6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110 361</w:t>
            </w:r>
          </w:p>
        </w:tc>
      </w:tr>
      <w:tr>
        <w:trPr>
          <w:trHeight w:val="40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8 714</w:t>
            </w:r>
          </w:p>
        </w:tc>
      </w:tr>
      <w:tr>
        <w:trPr>
          <w:trHeight w:val="40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1 620</w:t>
            </w:r>
          </w:p>
        </w:tc>
      </w:tr>
      <w:tr>
        <w:trPr>
          <w:trHeight w:val="3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индустриально-инновационного развития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4 456</w:t>
            </w:r>
          </w:p>
        </w:tc>
      </w:tr>
      <w:tr>
        <w:trPr>
          <w:trHeight w:val="6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430 000</w:t>
            </w:r>
          </w:p>
        </w:tc>
      </w:tr>
      <w:tr>
        <w:trPr>
          <w:trHeight w:val="6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«Дорожная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- 2020»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430 000</w:t>
            </w:r>
          </w:p>
        </w:tc>
      </w:tr>
      <w:tr>
        <w:trPr>
          <w:trHeight w:val="73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администрированию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специальной экономической зоны "Астана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новый город"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75 393</w:t>
            </w:r>
          </w:p>
        </w:tc>
      </w:tr>
      <w:tr>
        <w:trPr>
          <w:trHeight w:val="9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по обеспечению устойчивого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роста конкурентоспособности и повышению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имиджа города Астаны как новой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международном уровне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74 637</w:t>
            </w:r>
          </w:p>
        </w:tc>
      </w:tr>
      <w:tr>
        <w:trPr>
          <w:trHeight w:val="54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-876 968</w:t>
            </w:r>
          </w:p>
        </w:tc>
      </w:tr>
      <w:tr>
        <w:trPr>
          <w:trHeight w:val="3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876 968</w:t>
            </w:r>
          </w:p>
        </w:tc>
      </w:tr>
      <w:tr>
        <w:trPr>
          <w:trHeight w:val="3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876 968</w:t>
            </w:r>
          </w:p>
        </w:tc>
      </w:tr>
      <w:tr>
        <w:trPr>
          <w:trHeight w:val="34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876 968</w:t>
            </w:r>
          </w:p>
        </w:tc>
      </w:tr>
      <w:tr>
        <w:trPr>
          <w:trHeight w:val="3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17 350 860</w:t>
            </w:r>
          </w:p>
        </w:tc>
      </w:tr>
      <w:tr>
        <w:trPr>
          <w:trHeight w:val="34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17 350 860</w:t>
            </w:r>
          </w:p>
        </w:tc>
      </w:tr>
      <w:tr>
        <w:trPr>
          <w:trHeight w:val="34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16 864 435</w:t>
            </w:r>
          </w:p>
        </w:tc>
      </w:tr>
      <w:tr>
        <w:trPr>
          <w:trHeight w:val="34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16 864 435</w:t>
            </w:r>
          </w:p>
        </w:tc>
      </w:tr>
      <w:tr>
        <w:trPr>
          <w:trHeight w:val="34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"Театр оперы и балета"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16 864 435</w:t>
            </w:r>
          </w:p>
        </w:tc>
      </w:tr>
      <w:tr>
        <w:trPr>
          <w:trHeight w:val="3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486 425</w:t>
            </w:r>
          </w:p>
        </w:tc>
      </w:tr>
      <w:tr>
        <w:trPr>
          <w:trHeight w:val="3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486 425</w:t>
            </w:r>
          </w:p>
        </w:tc>
      </w:tr>
      <w:tr>
        <w:trPr>
          <w:trHeight w:val="34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486 425</w:t>
            </w:r>
          </w:p>
        </w:tc>
      </w:tr>
      <w:tr>
        <w:trPr>
          <w:trHeight w:val="3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7 800 000</w:t>
            </w:r>
          </w:p>
        </w:tc>
      </w:tr>
      <w:tr>
        <w:trPr>
          <w:trHeight w:val="3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-7 800 000</w:t>
            </w:r>
          </w:p>
        </w:tc>
      </w:tr>
      <w:tr>
        <w:trPr>
          <w:trHeight w:val="42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-7 800 000</w:t>
            </w:r>
          </w:p>
        </w:tc>
      </w:tr>
      <w:tr>
        <w:trPr>
          <w:trHeight w:val="3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-7 800 000</w:t>
            </w:r>
          </w:p>
        </w:tc>
      </w:tr>
      <w:tr>
        <w:trPr>
          <w:trHeight w:val="64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-7 800 000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Cекретарь маслихата города Астаны                Е. Оспанов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октября 2011 года № 507/72-IV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408/54-IV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Астаны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2"/>
        <w:gridCol w:w="401"/>
        <w:gridCol w:w="292"/>
        <w:gridCol w:w="9686"/>
        <w:gridCol w:w="2609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1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143 256 989</w:t>
            </w:r>
          </w:p>
        </w:tc>
      </w:tr>
      <w:tr>
        <w:trPr>
          <w:trHeight w:val="30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75 519 102</w:t>
            </w:r>
          </w:p>
        </w:tc>
      </w:tr>
      <w:tr>
        <w:trPr>
          <w:trHeight w:val="28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34 988 543</w:t>
            </w:r>
          </w:p>
        </w:tc>
      </w:tr>
      <w:tr>
        <w:trPr>
          <w:trHeight w:val="28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34 988 543</w:t>
            </w:r>
          </w:p>
        </w:tc>
      </w:tr>
      <w:tr>
        <w:trPr>
          <w:trHeight w:val="28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26 291 364</w:t>
            </w:r>
          </w:p>
        </w:tc>
      </w:tr>
      <w:tr>
        <w:trPr>
          <w:trHeight w:val="31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26 291 364</w:t>
            </w:r>
          </w:p>
        </w:tc>
      </w:tr>
      <w:tr>
        <w:trPr>
          <w:trHeight w:val="27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9 963 587</w:t>
            </w:r>
          </w:p>
        </w:tc>
      </w:tr>
      <w:tr>
        <w:trPr>
          <w:trHeight w:val="31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6 699 367</w:t>
            </w:r>
          </w:p>
        </w:tc>
      </w:tr>
      <w:tr>
        <w:trPr>
          <w:trHeight w:val="27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999 679</w:t>
            </w:r>
          </w:p>
        </w:tc>
      </w:tr>
      <w:tr>
        <w:trPr>
          <w:trHeight w:val="3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2 264 541</w:t>
            </w:r>
          </w:p>
        </w:tc>
      </w:tr>
      <w:tr>
        <w:trPr>
          <w:trHeight w:val="28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3 076 103</w:t>
            </w:r>
          </w:p>
        </w:tc>
      </w:tr>
      <w:tr>
        <w:trPr>
          <w:trHeight w:val="28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147 903</w:t>
            </w:r>
          </w:p>
        </w:tc>
      </w:tr>
      <w:tr>
        <w:trPr>
          <w:trHeight w:val="30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1 801 214</w:t>
            </w:r>
          </w:p>
        </w:tc>
      </w:tr>
      <w:tr>
        <w:trPr>
          <w:trHeight w:val="30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846 444</w:t>
            </w:r>
          </w:p>
        </w:tc>
      </w:tr>
      <w:tr>
        <w:trPr>
          <w:trHeight w:val="31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280 542</w:t>
            </w:r>
          </w:p>
        </w:tc>
      </w:tr>
      <w:tr>
        <w:trPr>
          <w:trHeight w:val="82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1 199 505</w:t>
            </w:r>
          </w:p>
        </w:tc>
      </w:tr>
      <w:tr>
        <w:trPr>
          <w:trHeight w:val="3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1 199 505</w:t>
            </w:r>
          </w:p>
        </w:tc>
      </w:tr>
      <w:tr>
        <w:trPr>
          <w:trHeight w:val="30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1 441 606</w:t>
            </w:r>
          </w:p>
        </w:tc>
      </w:tr>
      <w:tr>
        <w:trPr>
          <w:trHeight w:val="31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184 780</w:t>
            </w:r>
          </w:p>
        </w:tc>
      </w:tr>
      <w:tr>
        <w:trPr>
          <w:trHeight w:val="25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19 327</w:t>
            </w:r>
          </w:p>
        </w:tc>
      </w:tr>
      <w:tr>
        <w:trPr>
          <w:trHeight w:val="54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 государственной собственности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45 877</w:t>
            </w:r>
          </w:p>
        </w:tc>
      </w:tr>
      <w:tr>
        <w:trPr>
          <w:trHeight w:val="30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94 846</w:t>
            </w:r>
          </w:p>
        </w:tc>
      </w:tr>
      <w:tr>
        <w:trPr>
          <w:trHeight w:val="31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24 730</w:t>
            </w:r>
          </w:p>
        </w:tc>
      </w:tr>
      <w:tr>
        <w:trPr>
          <w:trHeight w:val="58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61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58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57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102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1 180 348</w:t>
            </w:r>
          </w:p>
        </w:tc>
      </w:tr>
      <w:tr>
        <w:trPr>
          <w:trHeight w:val="114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 сектора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1 180 348</w:t>
            </w:r>
          </w:p>
        </w:tc>
      </w:tr>
      <w:tr>
        <w:trPr>
          <w:trHeight w:val="31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66 253</w:t>
            </w:r>
          </w:p>
        </w:tc>
      </w:tr>
      <w:tr>
        <w:trPr>
          <w:trHeight w:val="27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66 253</w:t>
            </w:r>
          </w:p>
        </w:tc>
      </w:tr>
      <w:tr>
        <w:trPr>
          <w:trHeight w:val="31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9 565 403</w:t>
            </w:r>
          </w:p>
        </w:tc>
      </w:tr>
      <w:tr>
        <w:trPr>
          <w:trHeight w:val="51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9 270 403</w:t>
            </w:r>
          </w:p>
        </w:tc>
      </w:tr>
      <w:tr>
        <w:trPr>
          <w:trHeight w:val="52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9 270 403</w:t>
            </w:r>
          </w:p>
        </w:tc>
      </w:tr>
      <w:tr>
        <w:trPr>
          <w:trHeight w:val="31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295 000</w:t>
            </w:r>
          </w:p>
        </w:tc>
      </w:tr>
      <w:tr>
        <w:trPr>
          <w:trHeight w:val="31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31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31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56 730 878</w:t>
            </w:r>
          </w:p>
        </w:tc>
      </w:tr>
      <w:tr>
        <w:trPr>
          <w:trHeight w:val="31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56 730 878</w:t>
            </w:r>
          </w:p>
        </w:tc>
      </w:tr>
      <w:tr>
        <w:trPr>
          <w:trHeight w:val="31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56 730 878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753"/>
        <w:gridCol w:w="690"/>
        <w:gridCol w:w="8659"/>
        <w:gridCol w:w="2530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127 088 159</w:t>
            </w:r>
          </w:p>
        </w:tc>
      </w:tr>
      <w:tr>
        <w:trPr>
          <w:trHeight w:val="4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2 140 713</w:t>
            </w:r>
          </w:p>
        </w:tc>
      </w:tr>
      <w:tr>
        <w:trPr>
          <w:trHeight w:val="4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97 716</w:t>
            </w:r>
          </w:p>
        </w:tc>
      </w:tr>
      <w:tr>
        <w:trPr>
          <w:trHeight w:val="6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96 083</w:t>
            </w:r>
          </w:p>
        </w:tc>
      </w:tr>
      <w:tr>
        <w:trPr>
          <w:trHeight w:val="4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1 633</w:t>
            </w:r>
          </w:p>
        </w:tc>
      </w:tr>
      <w:tr>
        <w:trPr>
          <w:trHeight w:val="4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874 853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559 840</w:t>
            </w:r>
          </w:p>
        </w:tc>
      </w:tr>
      <w:tr>
        <w:trPr>
          <w:trHeight w:val="4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311 514</w:t>
            </w:r>
          </w:p>
        </w:tc>
      </w:tr>
      <w:tr>
        <w:trPr>
          <w:trHeight w:val="4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3 499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575 759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569 927</w:t>
            </w:r>
          </w:p>
        </w:tc>
      </w:tr>
      <w:tr>
        <w:trPr>
          <w:trHeight w:val="4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5 832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274 053</w:t>
            </w:r>
          </w:p>
        </w:tc>
      </w:tr>
      <w:tr>
        <w:trPr>
          <w:trHeight w:val="6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228 722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7 795</w:t>
            </w:r>
          </w:p>
        </w:tc>
      </w:tr>
      <w:tr>
        <w:trPr>
          <w:trHeight w:val="3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16 307</w:t>
            </w:r>
          </w:p>
        </w:tc>
      </w:tr>
      <w:tr>
        <w:trPr>
          <w:trHeight w:val="7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18 896</w:t>
            </w:r>
          </w:p>
        </w:tc>
      </w:tr>
      <w:tr>
        <w:trPr>
          <w:trHeight w:val="4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2 333</w:t>
            </w:r>
          </w:p>
        </w:tc>
      </w:tr>
      <w:tr>
        <w:trPr>
          <w:trHeight w:val="6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318 332</w:t>
            </w:r>
          </w:p>
        </w:tc>
      </w:tr>
      <w:tr>
        <w:trPr>
          <w:trHeight w:val="9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315 332</w:t>
            </w:r>
          </w:p>
        </w:tc>
      </w:tr>
      <w:tr>
        <w:trPr>
          <w:trHeight w:val="4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158 782</w:t>
            </w:r>
          </w:p>
        </w:tc>
      </w:tr>
      <w:tr>
        <w:trPr>
          <w:trHeight w:val="9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подготовке, гражданской обороне,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предупреждения и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 и стихийных бедствий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158 782</w:t>
            </w:r>
          </w:p>
        </w:tc>
      </w:tr>
      <w:tr>
        <w:trPr>
          <w:trHeight w:val="9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мобилизационной подготовки,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обороны, 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 бедствий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55 292</w:t>
            </w:r>
          </w:p>
        </w:tc>
      </w:tr>
      <w:tr>
        <w:trPr>
          <w:trHeight w:val="4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19 335</w:t>
            </w:r>
          </w:p>
        </w:tc>
      </w:tr>
      <w:tr>
        <w:trPr>
          <w:trHeight w:val="6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17 758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17 260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40 319</w:t>
            </w:r>
          </w:p>
        </w:tc>
      </w:tr>
      <w:tr>
        <w:trPr>
          <w:trHeight w:val="6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оборона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8 818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6 766 427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финансируемый из бюджета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6 247 073</w:t>
            </w:r>
          </w:p>
        </w:tc>
      </w:tr>
      <w:tr>
        <w:trPr>
          <w:trHeight w:val="8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обеспечения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 и безопасности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5 242 929</w:t>
            </w:r>
          </w:p>
        </w:tc>
      </w:tr>
      <w:tr>
        <w:trPr>
          <w:trHeight w:val="4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15 163</w:t>
            </w:r>
          </w:p>
        </w:tc>
      </w:tr>
      <w:tr>
        <w:trPr>
          <w:trHeight w:val="4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- город без наркотиков"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15 599</w:t>
            </w:r>
          </w:p>
        </w:tc>
      </w:tr>
      <w:tr>
        <w:trPr>
          <w:trHeight w:val="5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889 842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места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58 303</w:t>
            </w:r>
          </w:p>
        </w:tc>
      </w:tr>
      <w:tr>
        <w:trPr>
          <w:trHeight w:val="4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административном порядке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25 237</w:t>
            </w:r>
          </w:p>
        </w:tc>
      </w:tr>
      <w:tr>
        <w:trPr>
          <w:trHeight w:val="6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348 004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348 004</w:t>
            </w:r>
          </w:p>
        </w:tc>
      </w:tr>
      <w:tr>
        <w:trPr>
          <w:trHeight w:val="3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171 350</w:t>
            </w:r>
          </w:p>
        </w:tc>
      </w:tr>
      <w:tr>
        <w:trPr>
          <w:trHeight w:val="5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административного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 прокуратуры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171 350</w:t>
            </w:r>
          </w:p>
        </w:tc>
      </w:tr>
      <w:tr>
        <w:trPr>
          <w:trHeight w:val="4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22 609 548</w:t>
            </w:r>
          </w:p>
        </w:tc>
      </w:tr>
      <w:tr>
        <w:trPr>
          <w:trHeight w:val="7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3 630 978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3 630 978</w:t>
            </w:r>
          </w:p>
        </w:tc>
      </w:tr>
      <w:tr>
        <w:trPr>
          <w:trHeight w:val="6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финансируемый из бюджета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11 448</w:t>
            </w:r>
          </w:p>
        </w:tc>
      </w:tr>
      <w:tr>
        <w:trPr>
          <w:trHeight w:val="4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11 448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540 895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173 336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269 599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обучающимся по программам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профессионального,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97 960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923 238</w:t>
            </w:r>
          </w:p>
        </w:tc>
      </w:tr>
      <w:tr>
        <w:trPr>
          <w:trHeight w:val="4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 по спорту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923 238</w:t>
            </w:r>
          </w:p>
        </w:tc>
      </w:tr>
      <w:tr>
        <w:trPr>
          <w:trHeight w:val="4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16 857 206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160 330</w:t>
            </w:r>
          </w:p>
        </w:tc>
      </w:tr>
      <w:tr>
        <w:trPr>
          <w:trHeight w:val="4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12 191 600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 образовательным программам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144 002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в специализированных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149 730</w:t>
            </w:r>
          </w:p>
        </w:tc>
      </w:tr>
      <w:tr>
        <w:trPr>
          <w:trHeight w:val="7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6 792</w:t>
            </w:r>
          </w:p>
        </w:tc>
      </w:tr>
      <w:tr>
        <w:trPr>
          <w:trHeight w:val="9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124 305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469 335</w:t>
            </w:r>
          </w:p>
        </w:tc>
      </w:tr>
      <w:tr>
        <w:trPr>
          <w:trHeight w:val="6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41 470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2 333</w:t>
            </w:r>
          </w:p>
        </w:tc>
      </w:tr>
      <w:tr>
        <w:trPr>
          <w:trHeight w:val="4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116 385</w:t>
            </w:r>
          </w:p>
        </w:tc>
      </w:tr>
      <w:tr>
        <w:trPr>
          <w:trHeight w:val="6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подростков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консультативной помощи населению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38 935</w:t>
            </w:r>
          </w:p>
        </w:tc>
      </w:tr>
      <w:tr>
        <w:trPr>
          <w:trHeight w:val="7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 подростков с проблемами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33 871</w:t>
            </w:r>
          </w:p>
        </w:tc>
      </w:tr>
      <w:tr>
        <w:trPr>
          <w:trHeight w:val="9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154 336</w:t>
            </w:r>
          </w:p>
        </w:tc>
      </w:tr>
      <w:tr>
        <w:trPr>
          <w:trHeight w:val="7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системы электронного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организациях среднего и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образования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517 803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доступа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к сети Интернет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443 644</w:t>
            </w:r>
          </w:p>
        </w:tc>
      </w:tr>
      <w:tr>
        <w:trPr>
          <w:trHeight w:val="6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2 166 988</w:t>
            </w:r>
          </w:p>
        </w:tc>
      </w:tr>
      <w:tr>
        <w:trPr>
          <w:trHeight w:val="3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45 347</w:t>
            </w:r>
          </w:p>
        </w:tc>
      </w:tr>
      <w:tr>
        <w:trPr>
          <w:trHeight w:val="8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учебно-производственных мастерских,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лабораторий учебных заведений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4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645 783</w:t>
            </w:r>
          </w:p>
        </w:tc>
      </w:tr>
      <w:tr>
        <w:trPr>
          <w:trHeight w:val="4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645 783</w:t>
            </w:r>
          </w:p>
        </w:tc>
      </w:tr>
      <w:tr>
        <w:trPr>
          <w:trHeight w:val="3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20 050 663</w:t>
            </w:r>
          </w:p>
        </w:tc>
      </w:tr>
      <w:tr>
        <w:trPr>
          <w:trHeight w:val="4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17 892 757</w:t>
            </w:r>
          </w:p>
        </w:tc>
      </w:tr>
      <w:tr>
        <w:trPr>
          <w:trHeight w:val="6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118 212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для местных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487 794</w:t>
            </w:r>
          </w:p>
        </w:tc>
      </w:tr>
      <w:tr>
        <w:trPr>
          <w:trHeight w:val="4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240 411</w:t>
            </w:r>
          </w:p>
        </w:tc>
      </w:tr>
      <w:tr>
        <w:trPr>
          <w:trHeight w:val="4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144 665</w:t>
            </w:r>
          </w:p>
        </w:tc>
      </w:tr>
      <w:tr>
        <w:trPr>
          <w:trHeight w:val="6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борьбе со СПИД в Республике Казахстан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198 003</w:t>
            </w:r>
          </w:p>
        </w:tc>
      </w:tr>
      <w:tr>
        <w:trPr>
          <w:trHeight w:val="11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страдающим туберкулезом, инфекционными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заболеваниями, психическими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расстройствами и расстройствами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поведения, в том числе связанные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употреблением психоактивных веществ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2 974 632</w:t>
            </w:r>
          </w:p>
        </w:tc>
      </w:tr>
      <w:tr>
        <w:trPr>
          <w:trHeight w:val="9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населению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помощи, оказываемой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республиканского бюджета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7 493 681</w:t>
            </w:r>
          </w:p>
        </w:tc>
      </w:tr>
      <w:tr>
        <w:trPr>
          <w:trHeight w:val="4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санитарная авиация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1 150 831</w:t>
            </w:r>
          </w:p>
        </w:tc>
      </w:tr>
      <w:tr>
        <w:trPr>
          <w:trHeight w:val="4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137 004</w:t>
            </w:r>
          </w:p>
        </w:tc>
      </w:tr>
      <w:tr>
        <w:trPr>
          <w:trHeight w:val="10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специализированными продуктами детского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лечебного питания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на амбулаторном уровне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1 078 491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льготным проездом за пределы населенного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 на лечение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2 960</w:t>
            </w:r>
          </w:p>
        </w:tc>
      </w:tr>
      <w:tr>
        <w:trPr>
          <w:trHeight w:val="7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дозорного эпидемиологического надзора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1 116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здравоохранения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90 734</w:t>
            </w:r>
          </w:p>
        </w:tc>
      </w:tr>
      <w:tr>
        <w:trPr>
          <w:trHeight w:val="4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противотуберкулезными препаратами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79 873</w:t>
            </w:r>
          </w:p>
        </w:tc>
      </w:tr>
      <w:tr>
        <w:trPr>
          <w:trHeight w:val="4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противодиабетическими препаратами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258 525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химиопрепаратами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160 038</w:t>
            </w:r>
          </w:p>
        </w:tc>
      </w:tr>
      <w:tr>
        <w:trPr>
          <w:trHeight w:val="9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хронической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почечной недостаточностью, миастенией,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больных после трансплантации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лекарственными средствами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355 749</w:t>
            </w:r>
          </w:p>
        </w:tc>
      </w:tr>
      <w:tr>
        <w:trPr>
          <w:trHeight w:val="7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лечении взрослых, больных гемофилией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66 017</w:t>
            </w:r>
          </w:p>
        </w:tc>
      </w:tr>
      <w:tr>
        <w:trPr>
          <w:trHeight w:val="8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иммунобиологических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иммунопрофилактики населения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612 754</w:t>
            </w:r>
          </w:p>
        </w:tc>
      </w:tr>
      <w:tr>
        <w:trPr>
          <w:trHeight w:val="4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2 047 082</w:t>
            </w:r>
          </w:p>
        </w:tc>
      </w:tr>
      <w:tr>
        <w:trPr>
          <w:trHeight w:val="4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спецмедснабжения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63 201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здравоохранения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здравоохранения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71 350</w:t>
            </w:r>
          </w:p>
        </w:tc>
      </w:tr>
      <w:tr>
        <w:trPr>
          <w:trHeight w:val="7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препаратами больных с острым инфарктом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миокарда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58 468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2 157 906</w:t>
            </w:r>
          </w:p>
        </w:tc>
      </w:tr>
      <w:tr>
        <w:trPr>
          <w:trHeight w:val="4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2 157 906</w:t>
            </w:r>
          </w:p>
        </w:tc>
      </w:tr>
      <w:tr>
        <w:trPr>
          <w:trHeight w:val="4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4 351 354</w:t>
            </w:r>
          </w:p>
        </w:tc>
      </w:tr>
      <w:tr>
        <w:trPr>
          <w:trHeight w:val="6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73 939</w:t>
            </w:r>
          </w:p>
        </w:tc>
      </w:tr>
      <w:tr>
        <w:trPr>
          <w:trHeight w:val="4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73 939</w:t>
            </w:r>
          </w:p>
        </w:tc>
      </w:tr>
      <w:tr>
        <w:trPr>
          <w:trHeight w:val="6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3 531 625</w:t>
            </w:r>
          </w:p>
        </w:tc>
      </w:tr>
      <w:tr>
        <w:trPr>
          <w:trHeight w:val="9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176 772</w:t>
            </w:r>
          </w:p>
        </w:tc>
      </w:tr>
      <w:tr>
        <w:trPr>
          <w:trHeight w:val="6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престарелых и инвалидов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 общего типа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440 685</w:t>
            </w:r>
          </w:p>
        </w:tc>
      </w:tr>
      <w:tr>
        <w:trPr>
          <w:trHeight w:val="4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324 919</w:t>
            </w:r>
          </w:p>
        </w:tc>
      </w:tr>
      <w:tr>
        <w:trPr>
          <w:trHeight w:val="4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47 403</w:t>
            </w:r>
          </w:p>
        </w:tc>
      </w:tr>
      <w:tr>
        <w:trPr>
          <w:trHeight w:val="4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86 119</w:t>
            </w:r>
          </w:p>
        </w:tc>
      </w:tr>
      <w:tr>
        <w:trPr>
          <w:trHeight w:val="7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1 378 142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127 268</w:t>
            </w:r>
          </w:p>
        </w:tc>
      </w:tr>
      <w:tr>
        <w:trPr>
          <w:trHeight w:val="4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43 878</w:t>
            </w:r>
          </w:p>
        </w:tc>
      </w:tr>
      <w:tr>
        <w:trPr>
          <w:trHeight w:val="6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3 774</w:t>
            </w:r>
          </w:p>
        </w:tc>
      </w:tr>
      <w:tr>
        <w:trPr>
          <w:trHeight w:val="14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 помощника для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первой группы, имеющих затруднение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передвижении, и специалиста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 для инвалидов по слуху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187 366</w:t>
            </w:r>
          </w:p>
        </w:tc>
      </w:tr>
      <w:tr>
        <w:trPr>
          <w:trHeight w:val="4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местожительства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97 520</w:t>
            </w:r>
          </w:p>
        </w:tc>
      </w:tr>
      <w:tr>
        <w:trPr>
          <w:trHeight w:val="6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неправительственном секторе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36 283</w:t>
            </w:r>
          </w:p>
        </w:tc>
      </w:tr>
      <w:tr>
        <w:trPr>
          <w:trHeight w:val="9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 заболеваниями,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психоневрологических медико-социальных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(организациях)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268 083</w:t>
            </w:r>
          </w:p>
        </w:tc>
      </w:tr>
      <w:tr>
        <w:trPr>
          <w:trHeight w:val="8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детей-инвалидов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 патологиями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311 080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2 333</w:t>
            </w:r>
          </w:p>
        </w:tc>
      </w:tr>
      <w:tr>
        <w:trPr>
          <w:trHeight w:val="4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745 790</w:t>
            </w:r>
          </w:p>
        </w:tc>
      </w:tr>
      <w:tr>
        <w:trPr>
          <w:trHeight w:val="4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 родителей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559 977</w:t>
            </w:r>
          </w:p>
        </w:tc>
      </w:tr>
      <w:tr>
        <w:trPr>
          <w:trHeight w:val="6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воспитанников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очной формы обучения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126 978</w:t>
            </w:r>
          </w:p>
        </w:tc>
      </w:tr>
      <w:tr>
        <w:trPr>
          <w:trHeight w:val="6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58 835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18 484 904</w:t>
            </w:r>
          </w:p>
        </w:tc>
      </w:tr>
      <w:tr>
        <w:trPr>
          <w:trHeight w:val="6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12 969 504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1 022 987</w:t>
            </w:r>
          </w:p>
        </w:tc>
      </w:tr>
      <w:tr>
        <w:trPr>
          <w:trHeight w:val="4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6 137 010</w:t>
            </w:r>
          </w:p>
        </w:tc>
      </w:tr>
      <w:tr>
        <w:trPr>
          <w:trHeight w:val="4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30 307</w:t>
            </w:r>
          </w:p>
        </w:tc>
      </w:tr>
      <w:tr>
        <w:trPr>
          <w:trHeight w:val="4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5 779 200</w:t>
            </w:r>
          </w:p>
        </w:tc>
      </w:tr>
      <w:tr>
        <w:trPr>
          <w:trHeight w:val="7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550 760</w:t>
            </w:r>
          </w:p>
        </w:tc>
      </w:tr>
      <w:tr>
        <w:trPr>
          <w:trHeight w:val="6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 коммунального хозяйства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151 370</w:t>
            </w:r>
          </w:p>
        </w:tc>
      </w:tr>
      <w:tr>
        <w:trPr>
          <w:trHeight w:val="4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198 393</w:t>
            </w:r>
          </w:p>
        </w:tc>
      </w:tr>
      <w:tr>
        <w:trPr>
          <w:trHeight w:val="4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198 664</w:t>
            </w:r>
          </w:p>
        </w:tc>
      </w:tr>
      <w:tr>
        <w:trPr>
          <w:trHeight w:val="5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2 333</w:t>
            </w:r>
          </w:p>
        </w:tc>
      </w:tr>
      <w:tr>
        <w:trPr>
          <w:trHeight w:val="4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3 531 694</w:t>
            </w:r>
          </w:p>
        </w:tc>
      </w:tr>
      <w:tr>
        <w:trPr>
          <w:trHeight w:val="5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592 000</w:t>
            </w:r>
          </w:p>
        </w:tc>
      </w:tr>
      <w:tr>
        <w:trPr>
          <w:trHeight w:val="4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132 270</w:t>
            </w:r>
          </w:p>
        </w:tc>
      </w:tr>
      <w:tr>
        <w:trPr>
          <w:trHeight w:val="6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1 875 000</w:t>
            </w:r>
          </w:p>
        </w:tc>
      </w:tr>
      <w:tr>
        <w:trPr>
          <w:trHeight w:val="3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932 424</w:t>
            </w:r>
          </w:p>
        </w:tc>
      </w:tr>
      <w:tr>
        <w:trPr>
          <w:trHeight w:val="4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жилья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1 432 946</w:t>
            </w:r>
          </w:p>
        </w:tc>
      </w:tr>
      <w:tr>
        <w:trPr>
          <w:trHeight w:val="6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74 693</w:t>
            </w:r>
          </w:p>
        </w:tc>
      </w:tr>
      <w:tr>
        <w:trPr>
          <w:trHeight w:val="8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надобностей и связанное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отчуждение недвижимого имущества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1 123 108</w:t>
            </w:r>
          </w:p>
        </w:tc>
      </w:tr>
      <w:tr>
        <w:trPr>
          <w:trHeight w:val="3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233 745</w:t>
            </w:r>
          </w:p>
        </w:tc>
      </w:tr>
      <w:tr>
        <w:trPr>
          <w:trHeight w:val="3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4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7 690 999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108 789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 делом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43 938</w:t>
            </w:r>
          </w:p>
        </w:tc>
      </w:tr>
      <w:tr>
        <w:trPr>
          <w:trHeight w:val="4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64 268</w:t>
            </w:r>
          </w:p>
        </w:tc>
      </w:tr>
      <w:tr>
        <w:trPr>
          <w:trHeight w:val="4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6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2 846 721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туризма, физической культуры и спорта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62 747</w:t>
            </w:r>
          </w:p>
        </w:tc>
      </w:tr>
      <w:tr>
        <w:trPr>
          <w:trHeight w:val="6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36 177</w:t>
            </w:r>
          </w:p>
        </w:tc>
      </w:tr>
      <w:tr>
        <w:trPr>
          <w:trHeight w:val="9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 и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2 683 064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63 333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3 382 291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94 779</w:t>
            </w:r>
          </w:p>
        </w:tc>
      </w:tr>
      <w:tr>
        <w:trPr>
          <w:trHeight w:val="3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1 936 362</w:t>
            </w:r>
          </w:p>
        </w:tc>
      </w:tr>
      <w:tr>
        <w:trPr>
          <w:trHeight w:val="3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культурного наследия и доступа к ним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229 897</w:t>
            </w:r>
          </w:p>
        </w:tc>
      </w:tr>
      <w:tr>
        <w:trPr>
          <w:trHeight w:val="4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982 289</w:t>
            </w:r>
          </w:p>
        </w:tc>
      </w:tr>
      <w:tr>
        <w:trPr>
          <w:trHeight w:val="4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городских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137 564</w:t>
            </w:r>
          </w:p>
        </w:tc>
      </w:tr>
      <w:tr>
        <w:trPr>
          <w:trHeight w:val="4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1 024 682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политики на местном уровне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295 977</w:t>
            </w:r>
          </w:p>
        </w:tc>
      </w:tr>
      <w:tr>
        <w:trPr>
          <w:trHeight w:val="4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102 452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404 368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220 485</w:t>
            </w:r>
          </w:p>
        </w:tc>
      </w:tr>
      <w:tr>
        <w:trPr>
          <w:trHeight w:val="4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5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148 206</w:t>
            </w:r>
          </w:p>
        </w:tc>
      </w:tr>
      <w:tr>
        <w:trPr>
          <w:trHeight w:val="6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50 235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97 388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180 310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23 369</w:t>
            </w:r>
          </w:p>
        </w:tc>
      </w:tr>
      <w:tr>
        <w:trPr>
          <w:trHeight w:val="4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156 941</w:t>
            </w:r>
          </w:p>
        </w:tc>
      </w:tr>
      <w:tr>
        <w:trPr>
          <w:trHeight w:val="3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39 582 115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39 582 115</w:t>
            </w:r>
          </w:p>
        </w:tc>
      </w:tr>
      <w:tr>
        <w:trPr>
          <w:trHeight w:val="4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39 582 115</w:t>
            </w:r>
          </w:p>
        </w:tc>
      </w:tr>
      <w:tr>
        <w:trPr>
          <w:trHeight w:val="9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1 052 535</w:t>
            </w:r>
          </w:p>
        </w:tc>
      </w:tr>
      <w:tr>
        <w:trPr>
          <w:trHeight w:val="6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90 594</w:t>
            </w:r>
          </w:p>
        </w:tc>
      </w:tr>
      <w:tr>
        <w:trPr>
          <w:trHeight w:val="8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78 277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11 501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7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916 229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сфере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на местном уровне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53 651</w:t>
            </w:r>
          </w:p>
        </w:tc>
      </w:tr>
      <w:tr>
        <w:trPr>
          <w:trHeight w:val="4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763 008</w:t>
            </w:r>
          </w:p>
        </w:tc>
      </w:tr>
      <w:tr>
        <w:trPr>
          <w:trHeight w:val="4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98 754</w:t>
            </w:r>
          </w:p>
        </w:tc>
      </w:tr>
      <w:tr>
        <w:trPr>
          <w:trHeight w:val="4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5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45 712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32 675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11 719</w:t>
            </w:r>
          </w:p>
        </w:tc>
      </w:tr>
      <w:tr>
        <w:trPr>
          <w:trHeight w:val="4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4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6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833 388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622 803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сфере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65 782</w:t>
            </w:r>
          </w:p>
        </w:tc>
      </w:tr>
      <w:tr>
        <w:trPr>
          <w:trHeight w:val="4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генеральных планов застройки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555 271</w:t>
            </w:r>
          </w:p>
        </w:tc>
      </w:tr>
      <w:tr>
        <w:trPr>
          <w:trHeight w:val="4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</w:t>
            </w:r>
          </w:p>
        </w:tc>
      </w:tr>
      <w:tr>
        <w:trPr>
          <w:trHeight w:val="6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96 560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 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архитектурно-строительного контроля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95 060</w:t>
            </w:r>
          </w:p>
        </w:tc>
      </w:tr>
      <w:tr>
        <w:trPr>
          <w:trHeight w:val="4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114 025</w:t>
            </w:r>
          </w:p>
        </w:tc>
      </w:tr>
      <w:tr>
        <w:trPr>
          <w:trHeight w:val="5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111 692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2 333</w:t>
            </w:r>
          </w:p>
        </w:tc>
      </w:tr>
      <w:tr>
        <w:trPr>
          <w:trHeight w:val="3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849 581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849 581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 на местном уровне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88 529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480 894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дорог, улиц города Астаны и Алматы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113 374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 значимым внутренним сообщениям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165 034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</w:t>
            </w:r>
          </w:p>
        </w:tc>
      </w:tr>
      <w:tr>
        <w:trPr>
          <w:trHeight w:val="4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2 517 150</w:t>
            </w:r>
          </w:p>
        </w:tc>
      </w:tr>
      <w:tr>
        <w:trPr>
          <w:trHeight w:val="3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1 706 887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1 706 887</w:t>
            </w:r>
          </w:p>
        </w:tc>
      </w:tr>
      <w:tr>
        <w:trPr>
          <w:trHeight w:val="7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169 584</w:t>
            </w:r>
          </w:p>
        </w:tc>
      </w:tr>
      <w:tr>
        <w:trPr>
          <w:trHeight w:val="10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169 584</w:t>
            </w:r>
          </w:p>
        </w:tc>
      </w:tr>
      <w:tr>
        <w:trPr>
          <w:trHeight w:val="6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131 554</w:t>
            </w:r>
          </w:p>
        </w:tc>
      </w:tr>
      <w:tr>
        <w:trPr>
          <w:trHeight w:val="6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115 581</w:t>
            </w:r>
          </w:p>
        </w:tc>
      </w:tr>
      <w:tr>
        <w:trPr>
          <w:trHeight w:val="4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9 411</w:t>
            </w:r>
          </w:p>
        </w:tc>
      </w:tr>
      <w:tr>
        <w:trPr>
          <w:trHeight w:val="4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</w:t>
            </w:r>
          </w:p>
        </w:tc>
      </w:tr>
      <w:tr>
        <w:trPr>
          <w:trHeight w:val="3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индустриально-инновационного развития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4 812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430 000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«Дорожная карта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- 2020»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430 000</w:t>
            </w:r>
          </w:p>
        </w:tc>
      </w:tr>
      <w:tr>
        <w:trPr>
          <w:trHeight w:val="7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администрированию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специальной экономической зоны "Астана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новый город"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79 125</w:t>
            </w:r>
          </w:p>
        </w:tc>
      </w:tr>
      <w:tr>
        <w:trPr>
          <w:trHeight w:val="9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по обеспечению устойчивого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роста конкурентоспособности и повышению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имиджа города Астаны как новой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международном уровне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78 309</w:t>
            </w:r>
          </w:p>
        </w:tc>
      </w:tr>
      <w:tr>
        <w:trPr>
          <w:trHeight w:val="5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-876 968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876 968</w:t>
            </w:r>
          </w:p>
        </w:tc>
      </w:tr>
      <w:tr>
        <w:trPr>
          <w:trHeight w:val="3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876 968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876 968</w:t>
            </w:r>
          </w:p>
        </w:tc>
      </w:tr>
      <w:tr>
        <w:trPr>
          <w:trHeight w:val="3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525 315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525 315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525 315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525 315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525 315</w:t>
            </w:r>
          </w:p>
        </w:tc>
      </w:tr>
      <w:tr>
        <w:trPr>
          <w:trHeight w:val="3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16 520 483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-16 520 483</w:t>
            </w:r>
          </w:p>
        </w:tc>
      </w:tr>
      <w:tr>
        <w:trPr>
          <w:trHeight w:val="4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-16 520 483</w:t>
            </w:r>
          </w:p>
        </w:tc>
      </w:tr>
      <w:tr>
        <w:trPr>
          <w:trHeight w:val="3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-16 520 483</w:t>
            </w:r>
          </w:p>
        </w:tc>
      </w:tr>
      <w:tr>
        <w:trPr>
          <w:trHeight w:val="6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-16 520 483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Cекретарь маслихата города Астаны                Е. Оспанов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