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75c0" w14:textId="cdb7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13 декабря 2010 года № 408/54-IV "О бюджете города Астаны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18 ноября 2011 года № 508/73-IV. Зарегистрировано Департаментом юстиции города Астаны 1 декабря 2011 года № 700. Утратило силу решением маслихата города Астаны от 6 июня 2012 года № 26/4-V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Астаны от 06.06.2012 № 26/4-V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13 декабря 2010 года № 408/54-IV «О бюджете города Астаны на 2011-2013 годы» (зарегистрировано в Реестре государственной регистрации нормативных правовых актов от 30 декабря 2010 года за № 660, опубликовано в газетах «Астана акшамы» от 13 января 2011 года № 3, 4 «Вечерняя Астана» от 13 января 2011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«320 700 776,0» заменить цифрами «324 878 576,0»;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«74 528 982,0» заменить цифрами «78 384 598,0»;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«760 988,0» заменить цифрами «905 372,0»;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«10 770 505,0» заменить цифрами «10 948 305,0»;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«269 257 817,5» заменить цифрами «272 760 244,5»;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«61 107 366,0» заменить цифрами «61 147 416,0»;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«(-9 027 439,5)» заменить цифрами «(-8 392 116,5)»;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«9 027 439,5» заменить цифрами «8 392 116,5»;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«1 179 174,0» заменить цифрами «792 174,0»;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А. 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Е.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«Управление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города Астаны»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(УЭ и БП)                                  Ж.Г. Нурпиисов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ноября 2011 года № 508/73-IV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700"/>
        <w:gridCol w:w="702"/>
        <w:gridCol w:w="8908"/>
        <w:gridCol w:w="301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324 878 576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78 384 598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36 309 270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36 309 270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27 908 422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27 908 422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11 252 613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7 593 270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971 943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2 687 400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2 858 156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126 701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1 575 719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935 700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220 036</w:t>
            </w:r>
          </w:p>
        </w:tc>
      </w:tr>
      <w:tr>
        <w:trPr>
          <w:trHeight w:val="8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56 137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56 137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905 372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391 816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21 387</w:t>
            </w:r>
          </w:p>
        </w:tc>
      </w:tr>
      <w:tr>
        <w:trPr>
          <w:trHeight w:val="5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190 425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131 194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48 810</w:t>
            </w:r>
          </w:p>
        </w:tc>
      </w:tr>
      <w:tr>
        <w:trPr>
          <w:trHeight w:val="5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6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10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330 712</w:t>
            </w:r>
          </w:p>
        </w:tc>
      </w:tr>
      <w:tr>
        <w:trPr>
          <w:trHeight w:val="12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330 712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172 651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172 651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10 948 305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7 900 000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7 900 000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3 048 305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2 983 305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234 640 301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234 640 301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234 640 301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86"/>
        <w:gridCol w:w="728"/>
        <w:gridCol w:w="8924"/>
        <w:gridCol w:w="299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272 760 244,5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2 448 317,0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79 072,0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77 672,0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1 196 657,0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531 230,0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425 374,0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65 021,0</w:t>
            </w:r>
          </w:p>
        </w:tc>
      </w:tr>
      <w:tr>
        <w:trPr>
          <w:trHeight w:val="8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175 032,0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546 184,0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536 735,0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56 894,0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37 424,0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19 470,0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310 089,0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237 772,0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6 683,0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54 289,0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1 353,0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6 792,0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259 421,0</w:t>
            </w:r>
          </w:p>
        </w:tc>
      </w:tr>
      <w:tr>
        <w:trPr>
          <w:trHeight w:val="8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значения, столицы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254 727,0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319 232,0</w:t>
            </w:r>
          </w:p>
        </w:tc>
      </w:tr>
      <w:tr>
        <w:trPr>
          <w:trHeight w:val="8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319 232,0</w:t>
            </w:r>
          </w:p>
        </w:tc>
      </w:tr>
      <w:tr>
        <w:trPr>
          <w:trHeight w:val="8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46 135,0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34 712,0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 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55 352,0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100 373,0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75 100,0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7 560,0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9 708 671,0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5 682 534,0</w:t>
            </w:r>
          </w:p>
        </w:tc>
      </w:tr>
      <w:tr>
        <w:trPr>
          <w:trHeight w:val="8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4 582 923,0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 программы "Астана - город без наркотиков"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13 624,0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974 541,0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48 891,0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административном порядке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22 474,0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дополнительной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миграционной полиции,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документирование оралманов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22 407,0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Центра временного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 и Центра адаптации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1 971,0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1 180 117,0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1 180 117,0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2 846 020,0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2 834 020,0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29 208 112,0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4 557 955,0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4 540 883,0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17 072,0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452 575,0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148 968,0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235 126,0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программам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68 481,0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952 161,0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юношества по спорту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952 161,0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15 769 685,0</w:t>
            </w:r>
          </w:p>
        </w:tc>
      </w:tr>
      <w:tr>
        <w:trPr>
          <w:trHeight w:val="10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151 453,0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10 532 305,0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программам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143 158,0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140 137,0</w:t>
            </w:r>
          </w:p>
        </w:tc>
      </w:tr>
      <w:tr>
        <w:trPr>
          <w:trHeight w:val="7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5 823,0</w:t>
            </w:r>
          </w:p>
        </w:tc>
      </w:tr>
      <w:tr>
        <w:trPr>
          <w:trHeight w:val="9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275 543,0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627 483,0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масштаба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46 665,0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176 185,0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37 034,0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с проблемами в развитии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32 596,0</w:t>
            </w:r>
          </w:p>
        </w:tc>
      </w:tr>
      <w:tr>
        <w:trPr>
          <w:trHeight w:val="10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71 684,0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2 188 802,0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36 855,0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40 667,0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ционную 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117 704,0</w:t>
            </w:r>
          </w:p>
        </w:tc>
      </w:tr>
      <w:tr>
        <w:trPr>
          <w:trHeight w:val="9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 мастерам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8 495,0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7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"Программы занятости 2020"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1 107 096,0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7 468 836,0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7 468 836,0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38 301 878,0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16 313 756,0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106 619,0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560 264,0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219 978,0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125 711,0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борьбе со СПИД в Республике Казахстан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175 670,0</w:t>
            </w:r>
          </w:p>
        </w:tc>
      </w:tr>
      <w:tr>
        <w:trPr>
          <w:trHeight w:val="10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психическими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расстройствами поведения,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употреблением 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2 811 162,0</w:t>
            </w:r>
          </w:p>
        </w:tc>
      </w:tr>
      <w:tr>
        <w:trPr>
          <w:trHeight w:val="7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5 871 418,0</w:t>
            </w:r>
          </w:p>
        </w:tc>
      </w:tr>
      <w:tr>
        <w:trPr>
          <w:trHeight w:val="5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санитарная авиация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1 430 677,0</w:t>
            </w:r>
          </w:p>
        </w:tc>
      </w:tr>
      <w:tr>
        <w:trPr>
          <w:trHeight w:val="10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профилактику ВИЧ-инфекции среди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и освободившихся из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свободы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«Саламатты Қазақстан»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2011-2015 годы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713,0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122 242,0</w:t>
            </w:r>
          </w:p>
        </w:tc>
      </w:tr>
      <w:tr>
        <w:trPr>
          <w:trHeight w:val="10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1 711 896,0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на лечение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1 938,0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42 079,0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67 367,0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156 553,0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99 417,0</w:t>
            </w:r>
          </w:p>
        </w:tc>
      </w:tr>
      <w:tr>
        <w:trPr>
          <w:trHeight w:val="9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недостаточностью, миастенией,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средствами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94 292,0</w:t>
            </w:r>
          </w:p>
        </w:tc>
      </w:tr>
      <w:tr>
        <w:trPr>
          <w:trHeight w:val="9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обязательствам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лечении взрослых, больных гемофилией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53 913,0</w:t>
            </w:r>
          </w:p>
        </w:tc>
      </w:tr>
      <w:tr>
        <w:trPr>
          <w:trHeight w:val="8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299 649,0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331 108,0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56 172,0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1 953,0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1 914 263,0</w:t>
            </w:r>
          </w:p>
        </w:tc>
      </w:tr>
      <w:tr>
        <w:trPr>
          <w:trHeight w:val="7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острым инфарктом миокарда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47 745,0</w:t>
            </w:r>
          </w:p>
        </w:tc>
      </w:tr>
      <w:tr>
        <w:trPr>
          <w:trHeight w:val="7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10 368,0</w:t>
            </w:r>
          </w:p>
        </w:tc>
      </w:tr>
      <w:tr>
        <w:trPr>
          <w:trHeight w:val="7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«Саламатты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Қазақстан» на 2011-2015 годы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10 368,0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21 977 754,0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21 977 754,0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5 199 767,0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107 348,0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107 348,0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4 263 291,0</w:t>
            </w:r>
          </w:p>
        </w:tc>
      </w:tr>
      <w:tr>
        <w:trPr>
          <w:trHeight w:val="8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693 842,0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409 195,0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447 305,0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27 724,0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107 599,0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1 294 876,0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247 332,0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32 667,0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3 236,0</w:t>
            </w:r>
          </w:p>
        </w:tc>
      </w:tr>
      <w:tr>
        <w:trPr>
          <w:trHeight w:val="14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помощника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группы, имеющих затруднение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передвижении, и специалиста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для инвалидов по слуху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147 350,0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85 612,0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14 957,0</w:t>
            </w:r>
          </w:p>
        </w:tc>
      </w:tr>
      <w:tr>
        <w:trPr>
          <w:trHeight w:val="9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279 547,0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 инвалидов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36 841,0</w:t>
            </w:r>
          </w:p>
        </w:tc>
      </w:tr>
      <w:tr>
        <w:trPr>
          <w:trHeight w:val="9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376 284,0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12 571,0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46 353,0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797 637,0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510 989,0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185 041,0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101 607,0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31 491,0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31 491,0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76 469 470,3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17 232 243,0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1 060 547,0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7 135 637,0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68 984,0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8 967 075,0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36 221 446,4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312 910,0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24 983 340,3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200 322,0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7 324 613,0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коммунальной техники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399 898,0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2 994 574,1</w:t>
            </w:r>
          </w:p>
        </w:tc>
      </w:tr>
      <w:tr>
        <w:trPr>
          <w:trHeight w:val="5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5 789,0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20 188 115,9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2 592 000,0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3 396 806,0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3 583 030,0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10 616 279,9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2 827 665,0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65 995,0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32 578,0</w:t>
            </w:r>
          </w:p>
        </w:tc>
      </w:tr>
      <w:tr>
        <w:trPr>
          <w:trHeight w:val="8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2 456 812,0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270 629,0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15 449 733,6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92 955,0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31 770,0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60 691,0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3 297 804,0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54 793,0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72 864,0</w:t>
            </w:r>
          </w:p>
        </w:tc>
      </w:tr>
      <w:tr>
        <w:trPr>
          <w:trHeight w:val="9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3 122 331,0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46 616,0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6 848 303,0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82 895,0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4 962 545,0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и доступа к ним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487 953,0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1 174 981,0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138 729,0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1 064 857,0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335 960,0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116 687,0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372 080,0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238 930,0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174 490,0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45 210,0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126 668,0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3 971 324,6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115 579,0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3 855 745,6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48 718 368,9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48 718 368,9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48 718 368,9</w:t>
            </w:r>
          </w:p>
        </w:tc>
      </w:tr>
      <w:tr>
        <w:trPr>
          <w:trHeight w:val="9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869 118,0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81 400,0</w:t>
            </w:r>
          </w:p>
        </w:tc>
      </w:tr>
      <w:tr>
        <w:trPr>
          <w:trHeight w:val="8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70 840,0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9 860,0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731 801,0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51 088,0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654 604,0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24 800,0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1 309,0</w:t>
            </w:r>
          </w:p>
        </w:tc>
      </w:tr>
      <w:tr>
        <w:trPr>
          <w:trHeight w:val="5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55 917,0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33 234,0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15 047,0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7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8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6 174,0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4 919 894,0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925 542,0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67 683,0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575 309,0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82 550,0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 комплексной схемы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планирования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пригородной зоны города Астаны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76 566,0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75 066,0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3 500 000,0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«Инвестор - 2020»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417 786,0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 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415 786,0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36 124 665,1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36 124 665,1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на местном уровне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297 629,0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34 360 883,7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дорог, улиц города Астаны и Алматы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1 210 912,4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внутренним сообщениям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253 740,0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2 417 030,0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17 550,0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17 550,0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792 174,0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792 174,0</w:t>
            </w:r>
          </w:p>
        </w:tc>
      </w:tr>
      <w:tr>
        <w:trPr>
          <w:trHeight w:val="7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415 952,0</w:t>
            </w:r>
          </w:p>
        </w:tc>
      </w:tr>
      <w:tr>
        <w:trPr>
          <w:trHeight w:val="12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415 952,0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213 789,0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93 925,0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1 290,0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 «Дорожная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 до 2020 года»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45 776,0</w:t>
            </w:r>
          </w:p>
        </w:tc>
      </w:tr>
      <w:tr>
        <w:trPr>
          <w:trHeight w:val="7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среднему бизнесу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«Дорожная карта бизнеса до 2020 года»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5 300,0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«Дорожная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2020 года»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51 348,0</w:t>
            </w:r>
          </w:p>
        </w:tc>
      </w:tr>
      <w:tr>
        <w:trPr>
          <w:trHeight w:val="7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681 709,0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«Дорожная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2020»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681 709,0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администрированию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новый город"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295 856,0</w:t>
            </w:r>
          </w:p>
        </w:tc>
      </w:tr>
      <w:tr>
        <w:trPr>
          <w:trHeight w:val="7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по обеспечению устойчивого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и повышению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как новой столицы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 уровне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105 156,0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инновационной деятельности города Астаны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190 000,0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2 605 897,6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2 605 897,6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1 881 014,6</w:t>
            </w:r>
          </w:p>
        </w:tc>
      </w:tr>
      <w:tr>
        <w:trPr>
          <w:trHeight w:val="8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624 883,0</w:t>
            </w:r>
          </w:p>
        </w:tc>
      </w:tr>
      <w:tr>
        <w:trPr>
          <w:trHeight w:val="16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возникновения чрезывачайных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 людей,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-636 968,0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636 968,0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636 968,0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636 968,0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61 147 416,0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61 147 416,0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37 374 632,0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37 374 632,0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"Театр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оперы и балета"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37 374 632,0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13 387 329,0</w:t>
            </w:r>
          </w:p>
        </w:tc>
      </w:tr>
      <w:tr>
        <w:trPr>
          <w:trHeight w:val="5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13 387 329,0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(или)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Новая транспортная система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13 387 329,0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10 385 455,0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1 985 455,0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1 985 455,0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8 400 000,0</w:t>
            </w:r>
          </w:p>
        </w:tc>
      </w:tr>
      <w:tr>
        <w:trPr>
          <w:trHeight w:val="7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 незавершенных объектов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дольщиков города Астаны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8 400 000,0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-8 392 116,5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8 392 116,5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2 090 000,0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2 090 000,0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-8 302 252,0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-8 302 252,0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-7 666 929,0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-635 323,0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14 604 368,5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          Е. Оспанов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ноября 2011 года № 508/73-IV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2010 года № 408/54-IV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</w:t>
      </w:r>
      <w:r>
        <w:br/>
      </w:r>
      <w:r>
        <w:rPr>
          <w:rFonts w:ascii="Times New Roman"/>
          <w:b/>
          <w:i w:val="false"/>
          <w:color w:val="000000"/>
        </w:rPr>
        <w:t>
города Астаны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812"/>
        <w:gridCol w:w="833"/>
        <w:gridCol w:w="8693"/>
        <w:gridCol w:w="299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176 670,0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176 670,0</w:t>
            </w:r>
          </w:p>
        </w:tc>
      </w:tr>
      <w:tr>
        <w:trPr>
          <w:trHeight w:val="7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174 518,0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2 152,0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1 898 476,0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1 898 476,0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1 890 643,0</w:t>
            </w:r>
          </w:p>
        </w:tc>
      </w:tr>
      <w:tr>
        <w:trPr>
          <w:trHeight w:val="8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7 833,0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71 680,0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71 680,0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71 680,0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6 569 321,0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6 569 321,0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452 623,0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2 449 553,0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3 642 145,0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8 716 147,0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       Е. Оспанов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ноября 2011 года № 508/73-IV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2010 года № 408/54-IV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</w:t>
      </w:r>
      <w:r>
        <w:br/>
      </w:r>
      <w:r>
        <w:rPr>
          <w:rFonts w:ascii="Times New Roman"/>
          <w:b/>
          <w:i w:val="false"/>
          <w:color w:val="000000"/>
        </w:rPr>
        <w:t>
города Астаны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856"/>
        <w:gridCol w:w="857"/>
        <w:gridCol w:w="8657"/>
        <w:gridCol w:w="298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202 863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202 863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201 863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519 697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519 697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518 237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5 472 498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5 472 498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321 274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2 302 618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2 848 606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6 195 058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 Е. Оспанов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ноября 2011 года № 508/73-IV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2010 года № 408/54-IV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</w:t>
      </w:r>
      <w:r>
        <w:br/>
      </w:r>
      <w:r>
        <w:rPr>
          <w:rFonts w:ascii="Times New Roman"/>
          <w:b/>
          <w:i w:val="false"/>
          <w:color w:val="000000"/>
        </w:rPr>
        <w:t>
города Астаны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812"/>
        <w:gridCol w:w="686"/>
        <w:gridCol w:w="8819"/>
        <w:gridCol w:w="301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191 650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191 650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185 353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6 297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2 114 783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2 114 783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2 107 004</w:t>
            </w:r>
          </w:p>
        </w:tc>
      </w:tr>
      <w:tr>
        <w:trPr>
          <w:trHeight w:val="7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7 779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35 668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35 668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35 668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5 190 424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5 190 424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316 650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2 353 466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43 984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2 476 324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7 532 525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 Е. Оспанов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