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0149" w14:textId="3070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25 марта 2011 года № 33-206п "О проведении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ноября 2011 года № 33-1242п. Зарегистрировано Департаментом юстиции города Астаны 7 декабря 2011 года № 701.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марта 2011 года № 33-206п «О проведении призыва граждан на срочную воинскую службу в апреле-июне и октябре-декабре 2011 года» (зарегистрировано Департаментом юстиции города Астаны 29 апреля 2011 года за № 673, опубликовано в газетах «Астана ақшамы» от 12 мая 2011 года № 52 и «Вечерняя Астана» от 12 мая 2011 года № 55-56)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городской призывной комиссии: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9607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Бахытбая Турсыновича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исполняющего обязанности 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мобилизационной 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 – заместителем председателя;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Ануара Руслановича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врача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по делам обороны города Астана»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председателем медицинской комиссии;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комиссии Ермекова Т.У., Семенову В.Г.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района «Алматы»: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2"/>
        <w:gridCol w:w="10338"/>
      </w:tblGrid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Коркембаеву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Алпысовну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начальника отдела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 города Астаны» – заместителем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председателя;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Алимовича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заместителя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внутренних дел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«Алматы» города Астаны»;</w:t>
            </w:r>
          </w:p>
        </w:tc>
      </w:tr>
      <w:tr>
        <w:trPr>
          <w:trHeight w:val="30" w:hRule="atLeast"/>
        </w:trPr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Садыковну</w:t>
            </w:r>
          </w:p>
        </w:tc>
        <w:tc>
          <w:tcPr>
            <w:tcW w:w="10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врача-терапевта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«Городская поликлиника № 3»;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комиссии Баимбетову М.А., Абуталипова С.М., Медиханову Г.Т.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района «Есиль»: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9"/>
        <w:gridCol w:w="9101"/>
      </w:tblGrid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Балгабекова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Бауржана Нурлыбековича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заместителя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внутренних дел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«Есиль» города Астаны»;</w:t>
            </w:r>
          </w:p>
        </w:tc>
      </w:tr>
      <w:tr>
        <w:trPr>
          <w:trHeight w:val="30" w:hRule="atLeast"/>
        </w:trPr>
        <w:tc>
          <w:tcPr>
            <w:tcW w:w="4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Бутунбаеву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Садыковну</w:t>
            </w:r>
          </w:p>
        </w:tc>
        <w:tc>
          <w:tcPr>
            <w:tcW w:w="9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врача-терапевта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«Городская поликлиника № 3»;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комиссии Абышева М.М., Медиханову Г.Т.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района «Сарыарка»: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0"/>
        <w:gridCol w:w="9770"/>
      </w:tblGrid>
      <w:tr>
        <w:trPr>
          <w:trHeight w:val="30" w:hRule="atLeast"/>
        </w:trPr>
        <w:tc>
          <w:tcPr>
            <w:tcW w:w="4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Кажиакпарова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Салимбая Сериковича</w:t>
            </w:r>
          </w:p>
        </w:tc>
        <w:tc>
          <w:tcPr>
            <w:tcW w:w="9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заместителя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«Управление внутренних дел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«Сарыарка» города Астаны;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комиссии Бекмагамбетова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«Департамент по делам обороны города Астана» представить данное постановление в Департамент юстиции города Астаны для государственной регистрации и после государственной регистрации разместить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оставляю за собой.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2011 года                        Б. Мухамеджанов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