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40f8" w14:textId="a124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26 февраля 2009 года № А-2/80 "О дополнительных мерах по оказанию социальной помощи участникам и инвалидам Великой Отечественной войны на расходы за коммунальные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февраля 2011 года № А-1/51. Зарегистрировано Департаментом юстиции Акмолинской области 9 марта 2011 года № 3384. Утратило силу постановлением акимата Акмолинской области от 8 февраля 2012 года № А-2/58а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Акмолинской области от 08.02.2012 № А-2/58а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28 апреля 1995 года «</w:t>
      </w:r>
      <w:r>
        <w:rPr>
          <w:rFonts w:ascii="Times New Roman"/>
          <w:b w:val="false"/>
          <w:i w:val="false"/>
          <w:color w:val="000000"/>
          <w:sz w:val="28"/>
        </w:rPr>
        <w:t>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ним»,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10 декабря 2010 года № 4С-29-2 «Об областном бюджете на 2011-2013 годы» (зарегистрировано в Реестре государственной регистрации нормативных правовых актов № 3379)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дополнительных мерах по оказанию социальной помощи участникам и инвалидам Великой Отечественной войны на расходы за коммунальные услуги» от 26 февраля 2009 года № А-2/80 (зарегистрировано в Реестре государственной регистрации нормативных правовых актов № 3316, опубликовано 7 апреля 2009 года в газетах «Арка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«на основании решения Акмолинского областного маслихата от 10 декабря 2009 года № 4С-19-2 «Об областном бюджете на 2010-2012 годы» (зарегистрировано в Реестре государственной регистрации нормативных правовых актов № 3342)» заменить словами «на основании решения Акмолинского областного маслихата от 10 декабря 2010 года № 4С-29-2 «Об областном бюджете на 2011-2013 годы» (зарегистрировано в Реестре государственной регистрации нормативных правовых актов № 3379)»;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«Абдираимова Х.С.» заменить словами «Кайнарбекова А.К.»;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«2010 года» заменить словами «2011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 области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