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d7b6" w14:textId="a38d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государственного образовательного заказа и размера максимальной родительской платы в дошкольных организациях Акмолинской области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4 апреля 2011 года № 5. Зарегистрировано Департаментом юстиции Акмолинской области 5 мая 2011 года № 3390.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2010-2014 годы» аким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государственного образовательного заказа в расчете на одного ребенка и размер максимальной родительской платы для детей, получающих услуги по государственному образовательному заказу в дошкольных организациях Акмолинской области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районов, городов Кокшетау и Степногорска принять соответствующие меры по исполнению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акима Акмолинской области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     С.Дьяченко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2011 года № 5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государственного образовательного заказа</w:t>
      </w:r>
      <w:r>
        <w:br/>
      </w:r>
      <w:r>
        <w:rPr>
          <w:rFonts w:ascii="Times New Roman"/>
          <w:b/>
          <w:i w:val="false"/>
          <w:color w:val="000000"/>
        </w:rPr>
        <w:t>
в расчете на одного ребенка и размер максимальной</w:t>
      </w:r>
      <w:r>
        <w:br/>
      </w:r>
      <w:r>
        <w:rPr>
          <w:rFonts w:ascii="Times New Roman"/>
          <w:b/>
          <w:i w:val="false"/>
          <w:color w:val="000000"/>
        </w:rPr>
        <w:t>
родительской платы для детей, получающих услуги по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государственному образовательному заказу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Акмолинской области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решениями акима Акмолинской области от 02.08.2011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08.12.2011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08.12.2011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917"/>
        <w:gridCol w:w="1101"/>
        <w:gridCol w:w="1836"/>
        <w:gridCol w:w="1347"/>
        <w:gridCol w:w="1347"/>
        <w:gridCol w:w="1715"/>
      </w:tblGrid>
      <w:tr>
        <w:trPr>
          <w:trHeight w:val="285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 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дошкольника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(без учета родительской платы)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государственный образовательный заказ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дошкольника  в месяц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 родительской платы в месяц (тенге)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республиканских целевых трансфертов(тенге)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средство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"Одесская средняя школа" отдела образования Аккольского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"Орнекская средняя школа" отдела образования Аккольского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"Степногорская средняя школа" отдела образования Аккольского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"Минская средняя школа" отдела образования Аккольского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"Кенесская основная школа" отдела образования Аккольского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"Красноборская основная школа" отдела образования Аккольского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«Амангельдинская средняя школа» отдела образования Аккольского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«Барапская основная школа» отдела образования Аккольского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"Аршалынская средняя школа № 1"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"Аршалынская средняя школа № 2"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"Аршалынская средняя школа № 3"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"Ижевская средняя школа"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"Общеобразовательная Волгодоновская средняя школа"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"Херсонская основная школа"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"Начальная школа № 149"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"Балапан" с.Сараба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"Колутонская средняя школа"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"Камышенская средняя школа"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"Есильская средняя школа"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"Ундрусская средняя школа"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"Лозовская основная школа"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"Жарсуатская основная школа"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-центр при государственном учреждении "Таволжанская основная школа"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«Шиликтинская основная школа»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«Урнекская начальная школа»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«Степновская основная школа»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«Бесбидаикская основная школа» отдела образования Астраханского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"Средняя школа-лицей № 1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"Средняя многопрофильная школа-гимназия № 2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"Средняя школа № 6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"Мариновская средняя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"Ново-Александровская средняя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"Тимашевская средняя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"Сочинская средняя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"Сергеевская средняя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"Ново-Самарская средняя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"Есенгельдинская средняя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"Поповская основная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"Родионовская основная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"Бейсхазретская основная школа отдела образования Атбасарского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«Магдалиновская начальная общеобразовательная школа отдела образования Атбасарского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«Ново-Мариновская основная школа отдела образования Атбасарского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«Сепеевская средняя школа отдела образования Атбасарского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«Тельмановская средняя школа отдела образования Атбасарского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«Новосельская средняя школа отдела образования Атбасарского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4 отдела образования Атбасарского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"Новодонецкая основная школа" отдела образования Буландынского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"Воробьевская основная школа" отдела образования Буландынского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"Гордеевская средняя школа" отдела образования Буландынского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«Боярская основная школа» акимата Буландынского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«Новокиевская основная школа» акимата Буландынского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«Токтамысская средняя школа» акимата Буландынского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«Тастыозекская основная школа» акимата Буландынского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"Школа-детский сад "Балдырган" города Макинска" отдела образования Буландынского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«Балдәурен» при отделе образования Буландынского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мини– 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"Средняя школа имени Сакена Сейфуллина поселка Бурабай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"Успеноюрьевская средняя школа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"Средняя школа аула Атамекен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- центр при государственном учреждении "Средняя школа имени Абылайхана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 центр при государственном учреждении "Первомайская средняя школа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 центр при государственном учреждении "Жанаталапская основная школа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 центр при государственном учреждении "Дмитриевская основная школа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 центр при государственном учреждении "Озерная основная школа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 центр при государственном учреждении "Основная школа аула Каражар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"Основная школа села Жасыл отдела образования Бурабайского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«Средняя школа № 5 города Щучинска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«Жана-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Жольская основная школа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«Карабаурская основная школа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«Савинская основная школа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«Тулькулинская основная школа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«Тулькулинская основная школа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«Сосновская начальная школа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«Леснохуторская начальная школа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«Шиелинская начальная школа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2 города Щучинска отдела образования Бурабайского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"ОВПП Мерей"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при товариществе с ограниченной ответственностью "ОВПП Мерей"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Учреждения образования "Голубой парус" в городе Щучинск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«Никсима плюс»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«Мия»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"Буландинская средняя школа"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"Баймырзинская средняя школа" Енбекшильдерского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"Заураловская средняя школа"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«Акбулакская основная школа»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«Советская средняя школа» Енбекшильдерского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«Жаналыкская неполная средняя школа»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«Мамайская средняя школа»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«Күншуақ» при акимате Енбекшильдерского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"Улентинская средняя школа"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"Новомарковская средняя школа имени Балабека Жахина"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"Новодолинская средняя школа Ерейментауского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"Тимофеевская средняя школа" Ерейментауского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«Ажинская средняя школа Ерейментауского района Акмолинской области»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«Жанажольская средняя школа» Ерейментауского района Акмолинской области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«Павловская средняя школа» Ерейментауского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1 города Ерейментау» отдела образования Ерейментауского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«Основная школа № 1» отдела образования Ерейментауского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«Бестогайская средняя школа» Ерейментауского района, Акмолинской области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«Бозтальская средняя школа» отдела образования Ерейментауского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«Жұлдызай» при акимате Ерейментауского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"Сурганская средняя школа отдела образования Есильского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"Аксайская средняя школа отдела образования Есильского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«Двуреченская средняя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«Жаныспайская средняя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«Московская средняя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«Ковыльненская средняя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«Свободненская средняя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«Побединская средняя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«Калачевская средняя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«Мирненская основная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«Маяковская средняя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«Бузулукская основная школа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1 г.Есиль отдела образования Есильского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"Терсаканская средняя школа"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"Кайрактинская средняя школа"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«Жаксынская средняя школа № 1»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«Островская средняя школа»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«Жаксынская средняя школа № 2» при отделе образования Жаксынского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«Дән» при Государственном учреждении «Отдел образования Жаксынского района»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"Отрадненская средняя школа" отдела образования Жаркаинского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"Кенская средняя школа" отдела образования Жаркаинского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"Зерноградская средняя школа" отдела образования Жаркаинского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«Фурмановская средняя школа» отдела образования Жаркаинского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«Львовская основная общеобразовательная школа» отдела образования Жаркаинского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«Омурлыкская средняя школа» отдела образования Жаркаинского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"Абайская средняя школа"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"Кызылтанская средняя школа"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"Троицкая средняя школа"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"Уголковская основная школа"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"Зареченская основная школа"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"Зерендинская средняя школа № 2"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«Кенеуткульская основная школа»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«Красиловская начальная школа»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«Еленовская средняя школа»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"Айналайын" при отделе образования Зерендинского района Акмолинской области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сад "Куаныш" отдела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«Бөбек» при отделе образования Зерендинского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«Дружбинская средняя школа»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«Сабындинская средняя школа имени Усенова»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"Спасская средняя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"Широковская средняя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"Дорогинская основная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"Каменская средняя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"Бараккульская средняя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"Побединская средняя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"Кумдыкольская основная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"Сандыктауская средняя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"Белгородская средняя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"Жыландинская казахская средняя школа"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«Максимовская средняя школа»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«Лесная средняя школа»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«Петровская основная школа»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«Васильевская основная школа» отдела образования Сандыктауского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"Средняя школа № 21 с. Софиевка" Целиноградского районного отдела образования при аппарате акима Целиноградского района Акмолинской области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"Средняя школа № 27 с.Оразак" Целиноградского районного отдела образования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"Средняя школа № 41 аула Кабанбай батыра"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государственном учреждении "Средняя школа № 43 аула Рахимжана Кошкарбаева" Целиноградского районного отдела образования Акмолинской области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"Средняя школа № 18 с.Косшы" Целиноградского районного отдела образования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"Средняя школа № 9 Целиноградского района"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"Начальная школа № 42 с. Кызылжар" Целиноградского районного отдела образования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"Основная школа № 4 с. Кажымукан" Целиноградского районного отдела образования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"Основная школа № 7 с. Жанажол" Целиноградского районного отдела образования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"Основная школа № 39 с. Кызыл суат" Целиноградского районного отдела образования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"Средняя школа № 49 аула Жана Жайнак" отдела образования Целиноградского района Акмолинской области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"Балдаурен-Сан"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"Әнел"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сад" Ақбота балабақша"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"Ақжелкен-Д"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Айналайын Косшы"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«Бөбек-2011»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«Балабақша» Ақ-Нұр»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«Амина-2011»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«Күнбағыс-К»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«Балауса» при акимате Целиноградского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"Шортандинская казахская средняя школа № 3"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"Степная средняя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"Пригородная средняя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"Степная средняя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Адырская основная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"Октябрьская основная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"Гуляйполевская основная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"Ключевская средняя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"Раевская средняя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"Андреевская средняя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"Новоселовская средняя школа" отдела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«Ботакөз» при отделе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«Бобек» при отделе образования Шортандинского района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 2 "Жулдыз" отдела образования города Кокшетау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 4 "Еркемай" отдела образования города Кокшетау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центр творчества и воспитания села Красный Яр» при отделе образования города Кокшетау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6 «Нурай» при акимате города Кокшетау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"Детский сад "Тамерлан"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"Организация образования "Балапан"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"Little-People"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при товариществе с ограниченной ответственностью "АйМар Астана"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"Центр развития ребенка "Мир знаний"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"JSCompany"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«Мини-центр «Күншуақ» при акимате города Кокшетау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«Мини-центр «Шұғыла» при акимате города Кокшетау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