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0d59b" w14:textId="000d5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в категорию иных поселений некоторых сел Акмолинской области по Бурабайскому и Жаксынскому районам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10 июня 2011 года № А-5/217 и решение Акмолинского областного маслихата от 10 июня 2011 года № 4С-33-8. Зарегистрировано Департаментом юстиции Акмолинской области 11 июля 2011 года № 3394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Заголовке и по всему тексту внесены изменения на государственном языке, текст на русском языке не изменяется постановлением акимата Акмолинской области от 15.06.2016 </w:t>
      </w:r>
      <w:r>
        <w:rPr>
          <w:rFonts w:ascii="Times New Roman"/>
          <w:b w:val="false"/>
          <w:i w:val="false"/>
          <w:color w:val="ff0000"/>
          <w:sz w:val="28"/>
        </w:rPr>
        <w:t>№ А-7/287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административно-территориальном устройстве Республики Казахстан" от 8 декабря 1993 года и на основании постановления акимата Бурабайского района от 29 октября 2010 года № а-10/478 и решения Бурабайского районного маслихата от 29 октября 2010 года № С-28/6, постановления акимата Жаксынского района от 1 марта 2010 года № а-2/60 и решения Жаксынского районного маслихата от 4 марта 2010 года № С-33-8,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Перевести в категорию иных поселений некоторые села Акмолинской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Бурабайскому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Мезгильсор Абылайханского сельского округа перевести в категорию иных поселений, включив в состав села Кызылагаш Абылайханского сельского округа и исключить его из учетных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Жаксынскому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Новочудное Запорожского сельского округа перевести в категорию иных поселений, включив в состав села Лозовое Запорожского сельского округа и исключить его из учетных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акимата Акмолинской области и решение Акмолинского областного маслихата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Акмолинской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С.Дьяченко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С.Авдеюк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