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56064" w14:textId="7d56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договора залога права недропользования на разведку, добычу и на совмещенную разведку и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13 июня 2011 года № А-5/220. Зарегистрировано Департаментом юстиции Акмолинской области 14 июля 2011 года № 3395. Утратило силу - постановлением акимата Акмолинской области от 26 ноября 2012 года № А-12/555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Акмолинской области от 26.11.2012 </w:t>
      </w:r>
      <w:r>
        <w:rPr>
          <w:rFonts w:ascii="Times New Roman"/>
          <w:b w:val="false"/>
          <w:i w:val="false"/>
          <w:color w:val="ff0000"/>
          <w:sz w:val="28"/>
        </w:rPr>
        <w:t>№ А-12/555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на разведку, добычу и на совмещенную разведку и добычу общераспространенных полезных ископаемых».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 С.Дьяченко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2011 года № А-5/220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</w:t>
      </w:r>
      <w:r>
        <w:br/>
      </w:r>
      <w:r>
        <w:rPr>
          <w:rFonts w:ascii="Times New Roman"/>
          <w:b/>
          <w:i w:val="false"/>
          <w:color w:val="000000"/>
        </w:rPr>
        <w:t>
на разведку, добычу и на совмещенную разведку и добычу общераспространенных полезных ископаемых»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«Регистрация договора залога права недропользования на разведку, добычу и на совмещенную разведку и добычу общераспространенных полезных ископаемых»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областной исполнительный орган – государственное учреждение «Управление предпринимательства и промышленности Акмолинской области».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договора залога права недропользования на разведку, добычу и на совмещенную разведку и добычу общераспространенных полезных ископаемых - это регистрация сделки по передаче права недропользования в залог.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областным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«О недрах и недропользовании»,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2010 года № 100 «Об утверждении стандартов государственных услуг»,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свидетельства о регистрации договора залога права недропользования (далее-свидетельство) или мотивированный отказ в выдаче на бумажном носителе.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в том числе о ходе оказания государственной услуги можно получить по адресу: индекс: 020000, город Кокшетау, улица Ауельбекова 179 а (официальный сайт: www.akmo.kz), телефоны: 76-29-42, 76-29-38. График работы: с 9-00 часов до 18-00 часов, обед с 13-00 до 14-00 часов ежедневно.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потребителем необходимых документов, указанных в пункте 14 настоящего Регламента составляют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в очереди при получении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областным исполнительным органом является непредставление потребителем соответствующих документов, указанных в пункте 14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областной исполнительный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областной исполнительный орган осуществляет рассмотрение представленных документов, подготавливает мотивированный отказ или оформляет свидетельство, вносит запись в журнал регистрации договоров на недропользование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областной исполнительный орган, составляет один сотрудник.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канцелярию областного исполнительного органа по адресу, указанному в пункте 8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областным исполнительным органом сотрудник канцелярии осуществляет проверку на наличие документов, согласно требованиям пункта 14 настоящего Регламента, и вносит соответствующую запись в книгу учета входящих документов. При предоставлении документов в неполном объеме потребителю отказывается в приеме документов. По требованию потребителя ему выдается мотивированное письменное подтверждение отказа в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документов, указанных в пункте 14 настоящего Регламента, является регистрация (штамп и входящий номер, дата) в канцелярии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потребитель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для получения государственной услуги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 залога права недропользования, подписанный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технико-экономические обоснование – привлечения, использования и возврата займа включающее: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залога(использование средств);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залога и срок погашения;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источники и этапы погашения займа (по годам, с разбивкой основного долга и процентов вознаграждения);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юридического или физического лица, в пользу которого передается право недропользования в залог (залогодержатель) его юридический адрес и место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доверенность лицу, представляющему интересы потребителя, за исключением первого руководителя потребителя, имеющего право подписи без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(далее-СФЕ):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структурного подразделения областного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областного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областного исполнительного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1"/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Регистрация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права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совмещенную разведку и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полезных ископаемых 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7"/>
        <w:gridCol w:w="1828"/>
        <w:gridCol w:w="1850"/>
        <w:gridCol w:w="17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585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</w:tr>
      <w:tr>
        <w:trPr>
          <w:trHeight w:val="30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5"/>
        <w:gridCol w:w="1811"/>
        <w:gridCol w:w="1854"/>
        <w:gridCol w:w="1770"/>
      </w:tblGrid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184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нденцией</w:t>
            </w:r>
          </w:p>
        </w:tc>
      </w:tr>
      <w:tr>
        <w:trPr>
          <w:trHeight w:val="184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</w:tr>
      <w:tr>
        <w:trPr>
          <w:trHeight w:val="24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255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6"/>
        <w:gridCol w:w="5534"/>
      </w:tblGrid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структурного подразделения областного исполнительного органа</w:t>
            </w:r>
          </w:p>
        </w:tc>
      </w:tr>
      <w:tr>
        <w:trPr>
          <w:trHeight w:val="117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 регистрации договоров на недропользование</w:t>
            </w:r>
          </w:p>
        </w:tc>
      </w:tr>
      <w:tr>
        <w:trPr>
          <w:trHeight w:val="135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</w:t>
            </w:r>
          </w:p>
        </w:tc>
      </w:tr>
      <w:tr>
        <w:trPr>
          <w:trHeight w:val="240" w:hRule="atLeast"/>
        </w:trPr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дня</w:t>
            </w:r>
          </w:p>
        </w:tc>
      </w:tr>
    </w:tbl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3"/>
        <w:gridCol w:w="3138"/>
        <w:gridCol w:w="2869"/>
      </w:tblGrid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 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заявления, подготовка свидетельства</w:t>
            </w:r>
          </w:p>
        </w:tc>
      </w:tr>
      <w:tr>
        <w:trPr>
          <w:trHeight w:val="1185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свидетельства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записи в журнал регистрации договоров на недрополь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зование</w:t>
            </w:r>
          </w:p>
        </w:tc>
      </w:tr>
      <w:tr>
        <w:trPr>
          <w:trHeight w:val="30" w:hRule="atLeast"/>
        </w:trPr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свидетельства потребителю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2"/>
        <w:gridCol w:w="3277"/>
        <w:gridCol w:w="2841"/>
      </w:tblGrid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областного исполнительного органа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областного исполнительного органа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структурного подразделения областного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отказа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отказа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отказа потребителю</w:t>
            </w:r>
          </w:p>
        </w:tc>
      </w:tr>
    </w:tbl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Регистрация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 права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полезных ископаемых"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Схему в приложение 2 смотрите в бумажном носителе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