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8aaa" w14:textId="8888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июля 2011 года № А-6/280. Зарегистрировано Департаментом юстиции Акмолинской области 16 августа 2011 года № 3398.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       С.Дьяченко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А-6/280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в редакции постановления акимата Акмолинской области от 16.10.2012 </w:t>
      </w:r>
      <w:r>
        <w:rPr>
          <w:rFonts w:ascii="Times New Roman"/>
          <w:b w:val="false"/>
          <w:i w:val="false"/>
          <w:color w:val="ff0000"/>
          <w:sz w:val="28"/>
        </w:rPr>
        <w:t>№ А-11/492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справок о наличии личного подсобного хозяйства»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аппарат акима города районного значения, поселка, аула (села), аульного (сельских) округов, отделы сельского хозяйства городов областного значения.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справок о наличии личного подсобного хозяйства» (далее – государственная услуга) оказывается уполномоченным органом, а также через центры обслуживания населения на альтернативной основе (далее – Центры),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2012 года № 1223 «О внесении изменения в постановление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справка о наличии личного подсобного хозяйства (далее - справка) на бумажном носителе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представляется бесплатно.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уполномоченным органом ежедневно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о ходе оказания государственной услуги можно получить в уполномоченном органе и Центрах, адреса и контактные данные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Регламенту; на интернет - ресурсах уполномоченного органа,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Регламенту; на интернет-ресурсе Центров: www.con.gov.kz; на веб-портале «электронного правительства» www.e.gov.kz; на официальных источниках информации и стендах, расположенные в зданиях Центров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с момента обращения, в течение 2 (двух)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данных о наличии личного подсобного хозяйства в похозяйственной книге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Центрах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обращается к ответственному исполнителю уполномоченного органа в устной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 проверяет данные о наличии личного подсобного хозяйства в похозяйственной книге уполномоченного органа, оформляет справку либо подготавливает мотивированный ответ об отказе в предоставлении государственной услуги и выдает 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копию удостоверения личности с представлением оригинала документа для сверки инспектору Центра, инспектор Центра принимает и регистрирует документы в журнале регистрации принятых документов (далее - журнал), выдает расписку о приеме соответствующих документов (далее - расписка);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собирает документы, расписывается в журнале, составляет реестр, подготавливает и направляет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канцелярии уполномоченного органа принимает и регистрирует документы получателя от Центра, направляет документы получателя руководителю уполномоченного органа для последующей передачи с наложением резолюции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ознакамливается с корреспонденцией, определяет ответственного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документы получателя и проверяет данные о наличии личного подсобного хозяйства в похозяйственной книге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оформляет справку либо подготавливает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справку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канцелярии уполномоченного органа регистрирует в журнале исходящей корреспонденции и передает справку либо мотивированный ответ об отказе в предоставлении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инспектор Центра выдает получателю справку либо мотивированный ответ об отказе в предоставлении государственной услуги и расписку о выдаче документа.</w:t>
      </w:r>
    </w:p>
    <w:bookmarkEnd w:id="8"/>
    <w:bookmarkStart w:name="z4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уполномоченный орган получатель государственной услуги обращается к ответственному исполнителю уполномоченного органа в устной форме. Для получения государственной услуги через Центры, получатель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должностным лицам Центров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Центры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содержащихся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электронно-цифровой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 подпункте 2)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в Центрах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(при наличии)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 отсутствуют.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7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2"/>
    <w:bookmarkStart w:name="z7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наличии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13"/>
    <w:bookmarkStart w:name="z7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3536"/>
        <w:gridCol w:w="3182"/>
        <w:gridCol w:w="3282"/>
        <w:gridCol w:w="2449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Азат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Азат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8716-38-35144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Кенесского сельского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Домбыралы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8716-38-38143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Карасайского аульного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Кына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8716-38-34190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Наумовского сельского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Наумовка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8716-38-32332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 сельского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село Новорыбинка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8716-38-33294</w:t>
            </w:r>
          </w:p>
        </w:tc>
      </w:tr>
      <w:tr>
        <w:trPr>
          <w:trHeight w:val="14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Жалгызкарагай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аульного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Жалгызкарагай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8716-38-32166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Енбекского аульного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Енбек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8716-38-37101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Урюпинского сельского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село Урюпинка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8716-38-31535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Богенбайского сельского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Богенбай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8716-38-36699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Кырык кудук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Кырык кудук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8716-38-45523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Аршалы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поселок Аршалы, улица Ташенова 15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8716-44-22598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Акбулак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8716-44-24334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Арнасайского аульного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аул Арнасай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8716-44-25349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Анарского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Анар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8716-44-60268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Берсуатского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Берсуат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8716-44-25534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Булаксайского аульного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аул Булаксай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8716-44-25750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Волгодоновского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Волгодоновка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8716-44-23434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Жибек жолы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аул Жибек жолы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8716-44-23234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Ижевского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Ижевское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8716-44-24234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Константиновка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8716-44-23134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Михайловского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Михайловка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8716-44-23634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Турген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аул Турген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8716-44-25234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Сарабинского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Сараба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8716-44-24610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 улица Аль-Фараби 50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8716-41-22497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Бесбидаикского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Степное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8716-41-26477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Зеленое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8716-41-26773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Жалтырского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Жалтыр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8716-41- 21910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Жарсуатского сельского округа» Астраханского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Жарсуат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8716-41-52122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Каменка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8716-41-25135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Кызылжар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8716-41-28335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Узункольского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Узунколь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8716-41-52175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Колутонского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станция Колутон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8716-41-24435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 село Первомайка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8716-41-29335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Петровка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8716-41-25335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Староколутон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Старый Колутон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8716-41-24950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Новый Колутон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8716-41-24723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Новочеркасского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Новочеркасское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8716-41-26477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Борисовского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Борисовка, улица Бейбитшилик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8716-43-90335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Есенгельдинского аульного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аул Есенгельды, улица Приозерная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8716-43-78335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Макеевского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Шуйское, улица Целинная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8716-43-99335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Мариновского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Мариновка, улица Ленина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8716-43-51447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Новоалександровского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Ново Александров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улица Байғара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8716-43-70695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Шункыркольского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Новомаринов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улица Целинная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8716-43-72382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Новосельское, улица Орталык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8716-43-92360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Октябрьское, улица Ленина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8716-43-97391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Покровского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Покровка, улица Жастар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8716-43-98490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Полтавского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Полтавка, улица Центральная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8716-43-96335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Сепеевского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Сепе, улица Центральная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8716-43-94135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Сергеевского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Сергеевка, улица Абая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8716-43-91567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Сочинского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Сочинское, улица Бейбитшилик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8716-43-92135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Тельманского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Тельмана, улица Достык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8716-43-95430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Ярославского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Тимашевка, улица Центральная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8716-43-94496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Карамышевского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Шубарагаш, улица Достык, 42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8716-46-35643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Капитоновского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Капитоновка, улица Ленина, 50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8716-46-32137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Никольского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Никольск, улица Советская, 33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8716-46-33667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Ергольского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Токтамыс, улица Сейфуллина, 45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8716-46-32616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Даниловского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Алтынды, улица Какишева, 22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8716-46-34448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Вознесенского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Вознесенка, улица Мира, 15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8716-46-36111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Новобратского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Новобратское, улица Валиханова, 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8716-46-36735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Караузекского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Караузек, улица Балуан Шолака, 13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8716-46-38483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Айнакольского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Айнаколь, улица Жастар, 18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8716-46-31433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Амангельды, улица Ленина, 22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8716-46-35383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Журавлевского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Журавлевка, улица Артемьева, 21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8716-46-22156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Бурабай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поселок Бурабай, улица Кенесары, 26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8716-30-71296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Аблайханского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район,село  Кызылагаш,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Н.Кобенова, 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8716-36-95138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Зеленоборского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село Зеленый 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Цоя, 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8716-30-74346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Златопольского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село Златополье, улица Центральная, 32 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8716-36-94532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Катаркольского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село Катарколь,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34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8716-36-91260</w:t>
            </w:r>
          </w:p>
        </w:tc>
      </w:tr>
      <w:tr>
        <w:trPr>
          <w:trHeight w:val="18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Кенесаринского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аул Кенесары,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145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8716-36-93233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Атамекенского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аул Атамекен,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8716-36-96118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Наурызбайского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аул Наурызбай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8716-36-78445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Урумкайского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село Урумкай, улица Ленина, 1 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8716-36-93442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Успеноюрьевского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село Успеноюрьевка,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8716-36-92125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Егиндыколь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Победы, 6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8716-42-21951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Коржиноль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Коржинколь,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8716-42-26117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Абай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Абай, улица Дружбы, 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8716-42-23010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Спиридоновка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Спиридоновка, улица Горького, 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8716-42-27201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Алакольского сельского округа Егиндыколького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Полтавское, улица Центральная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8716-42-23310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Бауманского сельского округа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Баумана, улица Мира, 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8716-42-24335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Буревестник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Буревестник, улица Орталык, 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8716-42-22032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Жалманкулакского сельского округа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Жалман-кулак,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8716-42-21307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Узынкольского сельского округа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Узынколь, улица Степная, 11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8716-42-25363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Заозерный 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Заозерный,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30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8716-39-25655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Ангалбатырского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аул Ангалбатыра,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8716-39-26513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Аксусского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аул Аксу, улица Желтоксан 7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8716-45-71891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Бирсуат, улица Акан серi,6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8716-39-26206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Баймырзинского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Баймырза, улица Сейфуллина, 15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8716-39-26622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Валиханово,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8716-39-27638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Донского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Донское, улица Джамбула, 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8716-39-27257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Енбекшильдерское, улица Орталык, 22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8716-39-23040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Краснофлотского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55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8716-39-23305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Заураловского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Заураловка,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Байтерек, 21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8716-39-26432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Кенащи, улица Акан серi, 33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8716-39-30249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Макинского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Макинка, улица Чкалова, 75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8716-39-28123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Мамайского сельского округа 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Мамай, улица Валиханова 11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8716-39-20949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Ульгинского сельского округа 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аул Ульги, улица Пушкина, 17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8716-39-25107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Павловского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Павловка, улица Больничная, 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8716-33-33284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Новомарковского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Новомарковка, улица Кисилева, 19А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8716-33-33575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Тайбайского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Тайбай улица микрорайон, 53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8716-33-37635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Улентинского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Уленты, улица Целинная, 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8716-33-36215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Койтаского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Койтас, улица Бейбитшилик, 11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8716-33-36144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Бозтал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Бозтал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Благодатненского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Благодатное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8716-33-34175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Новодолинского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Новодолинка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8716-33-53832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Куншалганского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Куншалган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8716-33-37235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Тургайского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Тургай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8716-33-35135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Бестогай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8716-33-34511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Селеты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Селеты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8716-33-36685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Изобильное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Изобильное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8716-33-35316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Акмырзинского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Акмырза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8716-33-32354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Аксай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Аксай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8716-47-29230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Биртальского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Биртал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8716-47-29406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Бузулукского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Бузулук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8716-47-26241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Двуреченского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Двуречное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8716-47-27347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Жаныспайского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Жаныспай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8716-47-26438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Зареченского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Заречный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8716-47-23333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Знаменского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Знаменка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8716-47-26643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Каракольский сельский округ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Караколь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8716-47-27718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Красивенского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Красивое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8716-47-24341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Курское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Курское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8716-47-28390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Московское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8716-47-27543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Орловка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 24233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Раздольное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Федянина Л.А.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р.т. 871647 244-7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Свободное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8716-47-28599</w:t>
            </w:r>
          </w:p>
        </w:tc>
      </w:tr>
      <w:tr>
        <w:trPr>
          <w:trHeight w:val="13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Юбилейное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8716-47-28543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Ярославка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Ярославка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8716-47-52972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Красногорский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поселок Красногорский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8716-47-24747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Жаксы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Жаксы, улица Ленина, 32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8716-35- 21581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Белагаш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Белагаш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8716-35- 93131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Киевское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Киевское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8716-35-97194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Подгорное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Подгорное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8716-35-98171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Чапаевское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Чапаевское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8716-35-94348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Беловодского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Беловодское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8716-35-31227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Жанакийминского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Жана-Кийма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8716-35-51208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Запорожского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Запорожье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8716- 35-57466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Ишимского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Ишимское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8716-35-33240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Кайрактинского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Кайракты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8716-35-94683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Калининского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Калининское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8716-35-95322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Кызылсайского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Кировское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8716-35-93371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Новокиенского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Новокиенка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8716-35-96116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Тарасовского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Тарасовка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8716-35-97212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Терсаканского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Терсакан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8716-35-33383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Бирсуат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8716-48-93589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Валиханово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 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8716-48-93702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Гастелловского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Гастелло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8716-48-97518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Далабайского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аул Далабай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8716-48-93129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Жанадалинского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Тасты-Талды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8716-48 -96286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Костычевского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Костычево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8716-48- 93473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Кумсуатского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Кумсуат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8716-48-52800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Львовского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Львовское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8716-48-95270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Нахимовского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Нахимовка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8716-48- 95268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Отрадного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Отрадное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8716-48-98257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Пригородное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8716-48-52456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Пятигорского сельского округа Жаркаинского сельского округа»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Пятигорское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8716-48-99433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Тасоткельского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Тасоткель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8716-48-95467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Тассуатского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Тассуат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8716-48-93273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Ушкарасуского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Ушкарасу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8716-48-99577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Шойындыкольского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Шойындыколь,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Квартальная, 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8716-48-31030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Аккольского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Акколь, улица Валиханова, 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8716-32-37551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Алексеевка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9/1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8716-32-35650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Еленовка,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37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8716-32-38533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им.Сакена Сейфулина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поселок Бирлестык,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ГОКа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8716-32-34403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Викторовского сельского округа Зерендинского района 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Викторовка,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69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8716-32-23117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Исаковского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Исаковка,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32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8716-32-27326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Зерендинского сельского округа»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48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8716-32-21365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Ортакского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Ортак, улица Орталык, 26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8716-32-37392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Садового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Садовое, улица Тауелсыздык, 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8716-32-34598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Сарыозекского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Акан, улица Сарыозек, 11/1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8716-32-38334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Симферопольского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Симферополь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ское, улица Целинная, 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8716-32-33417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Кусепского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Куропаткино,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28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8716-32-33638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Конысбайского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Конысбай, улица Абая Кунанбаева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Кызылсаянского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Кызылсая,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Шагырлы, 19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8716-32-34395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Кызылегисского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Кызылегис,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8716-32-28249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им.Канай би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Канай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Канай би, 13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8716-32- 23602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Приречное,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8716-32-25385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Малика Габдуллина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аул Малика Габдуллина, улица Зеленая, 13 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8716-32-27285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Байтерекского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Байтерек,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8716-32-26191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Троицкого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Троицкое,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11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8716-32-25267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Айдабол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Айдабол, улица Кооперативная, 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8716-32-29107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Коргалжынского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 улица Кумисбекова, 31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8716-37-21609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Амангельды, улица Абая, 21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8716-37-35610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Кызылсайского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Шалкар,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Б.Момышулы, 34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8716-37-45614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Коммунарского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Майшукур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8716-37-41601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Арыктынского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Арыкты, улица Ленина, 36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8716-37-42653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Кенбидайкского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Кенбидаик,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С.Сейфуллина, 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8716-37-43610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Карашалгынского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 Жантеке,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С.Сейфуллина, 47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8716-37-33610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Сабундынского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Сабынды,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Усенова, 33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8716-37- 44610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Балкашинского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Балкашино, улица Абылай хана, 119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8716-40-91230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Веселовского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Веселое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8716-40-94241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Белгородского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Белгородское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8716-40-94146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Лесного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Лесное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8716-40-97535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Каменка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8716-40-96235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Васильевского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Васильевка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8716-40-95375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Широковского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Богородка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8716-40-95435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Хлебное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Хлебное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8716-40-94749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Приозерное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8716-40-97635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Сандыктауского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Сандыктау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8716-40-93813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Новоникольского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Новоникольск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8716-40-95735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Максимовского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Максимовка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8716-40-97235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Баракпайского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Баракпай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8716-40-95122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Берликского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Красная Поляна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8716-40-93247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Мадениет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аул Мадениет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8716-40-93435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Акмол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Акмол, улица Гагарина, 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8716-51-31169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Кабанбай батыра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Кабанбай батыра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8716-51-91745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Софиевского сельского округа Целиноградского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Софиевка, улица Центральная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8716-51-36225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Рахымжана Кошкарбаева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Рахымжана Кошкарбаева,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Казахстан, 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8716-51-95222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Тасты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Тасты, улица Революционная, 20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 32-639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Караоткельского сельского округа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Караоткель,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8716-51-41625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Шалкарского аульного округа Целиноградского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Шалкар, улица Иманбаева, 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8716-51-39225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Приречное, улица Советская, 33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8716-51-38225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Кощинского сельского округа Целиноградского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Кощи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8716-51- 99619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Максимовского сельского округа» Целиноградского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Максимовка, улица Гагарина, 14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8716-51-93333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Новоишимского сельского округа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Новоишимка, улица Дружба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8716-51-31397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Родина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Родина, улица Центральная, 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8716-51-37425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Маншукского сельского округа Целиноградского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Маншук, улица Центральная, 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8716-51-41220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Воздвиженского сельского округа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  Воздвиженка,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Кажымукана, 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8716-51-96225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Оразакского сельского округа Целиноградского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Оразак, улица Бейбiтшiлiк, 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8716-51-32225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Талапкерского сельского округа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Талапкер, улица Талапкер, 46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8716-51-24060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Кояндинского сельского округа Целиноградского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Коянды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8716-51-21160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Жангизкудук,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44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8716-51-35325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Шортанды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Шортанды, улица Абылайхана, 33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8716-31-22080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Научный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Научный, улица Бараева, 15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8716-31-23012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Жолымбет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поселка Жолымбет, улица Абая, 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8716-31-27514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Раевского сельского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Раевка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8716-31-25716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Новокубанского сельского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Новокубанка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8716-31-24635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Андреевка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8716-31-24344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сельского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Петровка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8716-31-26472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Пригородное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8716-31-24535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Бектауского аульного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Бектау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8716-31-25341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Новоселовского сельского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Новоселовка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8716-31-25543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Дамсинского сельского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Дамса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8716-31-33018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Бозайгырского аульного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Бозайгыр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8716-31-25675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 города Кокшетау»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Яр, улица Советская, 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8716-2-403934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Станционный города Кокшетау»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Станционный, улица Первомайская, 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8716-2- 440003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Заводской города Степногорск»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Заводской, улица Красноармейская, 15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8716-45-71678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Аксу города Степногорск»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Набиева, 26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8716-45-46446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Бестобе города Степногорск»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Бестобе, улица Мира, 10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8716-45-43417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Карабулак города Степногорск»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8716-45-42116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наличии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15"/>
    <w:bookmarkStart w:name="z8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Центров обслуживания населения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3456"/>
        <w:gridCol w:w="4652"/>
        <w:gridCol w:w="3890"/>
      </w:tblGrid>
      <w:tr>
        <w:trPr>
          <w:trHeight w:val="94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отделения)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 Ауэзова, 189 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(7162) 40-10-63</w:t>
            </w:r>
          </w:p>
        </w:tc>
      </w:tr>
      <w:tr>
        <w:trPr>
          <w:trHeight w:val="22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село Красный Яр, улица Ленина, дом 65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город Акколь, улица Нурмагамбетова дом 102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(71638) 2-18-49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поселок Аршалы, улица М. Маметовой, дом 19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(71644) 2-10-77</w:t>
            </w:r>
          </w:p>
        </w:tc>
      </w:tr>
      <w:tr>
        <w:trPr>
          <w:trHeight w:val="88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город Атбасар, улица Валиханова, дом 11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(71643) 4-12-58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 улица Аль-Фараби, дом 44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(71641) 2-21-94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город Макинск, улица Сейфуллина дом 18 б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(71646) 2-37-81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город Щучинск, улица Абылай Хана, дом 28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(71636) 4-59-28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Егиндыколь, улица Победы, дом 7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87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город Ерейментау, улица Мусабаева, дом 15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город Степняк, улица Сыздыкова, дом 2а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(71639) 2-22-18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дом 56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город Державинск, улица Габдуллина, дом 104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(71647) 2-22-05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Жаксы, улица Ленина, дом 8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Зеренда, улица Мира, дом 52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(71632) 2-29-43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 улица Абая, дом 44а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(71637)2-20-36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 4 микрорайон, дом 7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(71645) 2-00-30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Балкашино, улица Абылай-хана, дом 119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улица Гагарина, дом 15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(71651) 3-11-98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Шортанды, Переулок Безымянный, дом 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</w:tbl>
    <w:bookmarkStart w:name="z8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</w:t>
      </w:r>
    </w:p>
    <w:bookmarkEnd w:id="17"/>
    <w:bookmarkStart w:name="z8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РГП «Центр обслуживания населения Акмолинской области» - Республиканское государственное предприятие «Центр обслуживания населения Акмолинской области»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</w:r>
    </w:p>
    <w:bookmarkEnd w:id="18"/>
    <w:bookmarkStart w:name="z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наличии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Форма</w:t>
      </w:r>
    </w:p>
    <w:bookmarkEnd w:id="19"/>
    <w:bookmarkStart w:name="z8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  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          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мне справку о наличии личного подсобного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Start w:name="z8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хозяйства»      </w:t>
      </w:r>
    </w:p>
    <w:bookmarkEnd w:id="21"/>
    <w:bookmarkStart w:name="z8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1.1. Описание действий СФЕ - при обращении в уполномоченный орган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23"/>
        <w:gridCol w:w="9036"/>
      </w:tblGrid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устного обращения получателя, проверка данных о наличии личного подсобного хозяйства в похозяйственной книге уполномоченного органа, оформление справки</w:t>
            </w:r>
          </w:p>
        </w:tc>
      </w:tr>
      <w:tr>
        <w:trPr>
          <w:trHeight w:val="11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получателю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1.2. Описание действий СФЕ - при обращении в Центр.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2714"/>
        <w:gridCol w:w="2982"/>
        <w:gridCol w:w="3688"/>
        <w:gridCol w:w="33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</w:tr>
      <w:tr>
        <w:trPr>
          <w:trHeight w:val="5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в журнале регистрации принятых документов, выдача расписки и передача документов в накопительный  отдел Центра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 документы, расписывается в журнале регистрации принятых документов, составляет реестр, подготавливает и направляет документы для отправления в уполномоченный орган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получателя от Центра, направление документов получателя руководителю для последующей передачи с наложением резолюции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накопительный отдел Центра.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2"/>
        <w:gridCol w:w="2665"/>
        <w:gridCol w:w="2100"/>
        <w:gridCol w:w="2933"/>
        <w:gridCol w:w="2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585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получателя и проверка данных о наличии личного подсобного хозяйства в похозяйственной книге уполномоченного органа, оформление справки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  государственной услуги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 передача справки в Центр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и расписки о выдаче документа получателю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ответственному исполнителю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исходящей корреспонденции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Центр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справки и расписки о выдаче документа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2.1. Варианты использования. Основной процесс - при обращении в уполномоченный орган.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устного обращения получателя, проверка данных о наличии личного подсобного хозяйства в похозяйственной книге уполномоченного органа, оформление справки (не более 10 минут)</w:t>
            </w:r>
          </w:p>
        </w:tc>
      </w:tr>
    </w:tbl>
    <w:bookmarkStart w:name="z9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2.2. Варианты использования. Основной процесс - при обращении в Центр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2541"/>
        <w:gridCol w:w="2887"/>
        <w:gridCol w:w="3137"/>
        <w:gridCol w:w="2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документов, выдача расписки (не более 20 минут)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 документы, расписывается в журнале регистрации принятых документов, составление реестра, подготовка и направление документов в уполномоченный орган (3 раза в день)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получателя от Центра, направляет документы получателя руководителю уполномоченного органа для последующей передачи с наложением резолюции ответственному исполнителю(не более 30 минут)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Ознакомление с корреспонденцией, определение ответственного исполнителя (1 час)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 получателя и проверка данных о наличии личного подсобного хозяйства в похозяйственной книге уполномоченного органа, оформление справки (1 рабочий день)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справки (не более 20 минут)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исходящей корреспонденции, передача справки в Центр (не более 30 минут).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(1 час)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3.1. Варианты использования. Альтернативный процесс - при наличии оснований для отказа в предоставлении государственной услуги при обращении в уполномоченный орган.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15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70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устного обращения получателя, проверка данных о наличии личного подсобного хозяйства в похозяйственной книге уполномоченного органа, оформление мотивированного ответа об отказе в предоставлении государственной услуги (не более 10 минут)</w:t>
            </w:r>
          </w:p>
        </w:tc>
      </w:tr>
    </w:tbl>
    <w:bookmarkStart w:name="z9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3.2. Варианты использования. Альтернативный процесс - при наличии оснований для отказа в предоставлении государственной услуги при обращении в Центр.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2541"/>
        <w:gridCol w:w="2887"/>
        <w:gridCol w:w="3137"/>
        <w:gridCol w:w="2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документов, выдача расписки (не более 20 минут)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 документы, расписывается в журнале регистрации принятых документов, составление реестра, подготовка и направление документов в уполномоченный орган (3 раза в день)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получателя от Центра, направляет документы получателя руководителю уполномоченного органа для последующей передачи с наложением резолюции ответственному исполнителю (не более 30 минут)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Ознакомление с корреспонденцией, определение ответственного исполнителя (1 час)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 получателя и проверка данных о наличии личного подсобного хозяйства в похозяйственной книге уполномоченного органа, подготовка мотивированного ответа об отказе в предоставлении государственной услуги (1 рабочий день)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мотивированного ответа об отказе в предоставлении государственной услуги (не более 20 минут)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исходящей корреспонденции, передача справки в Центр (не более 30 минут)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 в предоставлении государственной услуги (1 час)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хозяйства»      </w:t>
      </w:r>
    </w:p>
    <w:bookmarkEnd w:id="28"/>
    <w:bookmarkStart w:name="z9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при обращении в уполномоченный орган. (см. бумажный вариант)</w:t>
      </w:r>
    </w:p>
    <w:bookmarkEnd w:id="29"/>
    <w:bookmarkStart w:name="z9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при обращении в Центр. (см. бумажный вариант)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