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2a48" w14:textId="70c2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Акмолинского областного маслихата от 10 декабря 2010 года № 4С-29-2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18 августа 2011 года № 4С-36-6. Зарегистрировано Департаментом юстиции Акмолинской области 24 августа 2011 года № 3399. Утратило силу в связи с истечением срока применения - (письмо Акмолинского областного маслихата от 25 декабря 2014 года № 2-1-683)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Акмолинского областного маслихата от 25.12.2014 № 2-1-683).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 Закона Республики Казахстан от 21 июля 2011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дополнений в некоторые законодательные акты Республики Казахстан по вопросам совершенствования внешнего государственного финансового контроля» и постановлений Правительства Республики Казахстан от 13 июня 2011 года № 655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 в постановление Правительства Республики Казахстан от 13 декабря 2010 года № 1350 «О реализации Закона Республики Казахстан «О республиканском бюджете на 2011 - 2013 годы», от 28 июля 2011 года № 871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дополнений в постановление Правительства Республики Казахстан от 13 декабря 2010 года № 1350 «О реализации Закона Республики Казахстан «О республиканском бюджете на 2011–2013 годы», от 30 июля 2011 года № 883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Правительства Республики Казахстан от 13 декабря 2010 года № 1350 «О реализации Закона Республики Казахстан «О республиканском бюджете на 2011–2013 годы»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2011–2013 годы» от 10 декабря 2010 года № 4С-29-2 (зарегистрировано в Реестре государственной регистрации нормативных правовых актов № 3379, опубликовано 15 января 2011 года в газете «Арка ажары», 15 января 2011 года в газете «Акмолинская правда»)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2011 – 2013 годы,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92 944 336,3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9 299 277,6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283 606,0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83 353 447,7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94 754 210,4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570 661,0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1 322 342,0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751 681,0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286 881,0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287 881,0 тысяча тенге; поступления от продажи финансовых активов государства – 1 000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- 2 667 416,1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2 667 416,1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Предусмотреть в областном бюджете на 2011 год поступления трансфертов из районных (городских) бюджетов на компенсацию потерь областного бюджета в сумме 11 310 тысяч тенге, в связи с упразднением ревизионных комиссий районных (городских) маслихатов и созданием государственного учреждения – ревизионной комиссии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определяются постановлением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А.Исмагамбетов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С.Дьяченко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М.Такамбаев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3399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августа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№ 4С-29-2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"/>
        <w:gridCol w:w="410"/>
        <w:gridCol w:w="431"/>
        <w:gridCol w:w="6034"/>
        <w:gridCol w:w="186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92 944 336,3</w:t>
            </w:r>
          </w:p>
        </w:tc>
      </w:tr>
      <w:tr>
        <w:trPr>
          <w:trHeight w:val="46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9 299 277,6</w:t>
            </w:r>
          </w:p>
        </w:tc>
      </w:tr>
      <w:tr>
        <w:trPr>
          <w:trHeight w:val="46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8 167 882,6</w:t>
            </w:r>
          </w:p>
        </w:tc>
      </w:tr>
      <w:tr>
        <w:trPr>
          <w:trHeight w:val="48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8 167 882,6</w:t>
            </w:r>
          </w:p>
        </w:tc>
      </w:tr>
      <w:tr>
        <w:trPr>
          <w:trHeight w:val="73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1 131 395,0</w:t>
            </w:r>
          </w:p>
        </w:tc>
      </w:tr>
      <w:tr>
        <w:trPr>
          <w:trHeight w:val="48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1 131 395,0</w:t>
            </w:r>
          </w:p>
        </w:tc>
      </w:tr>
      <w:tr>
        <w:trPr>
          <w:trHeight w:val="48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283 606,0</w:t>
            </w:r>
          </w:p>
        </w:tc>
      </w:tr>
      <w:tr>
        <w:trPr>
          <w:trHeight w:val="48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38 794,6</w:t>
            </w:r>
          </w:p>
        </w:tc>
      </w:tr>
      <w:tr>
        <w:trPr>
          <w:trHeight w:val="73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1 654,6</w:t>
            </w:r>
          </w:p>
        </w:tc>
      </w:tr>
      <w:tr>
        <w:trPr>
          <w:trHeight w:val="37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21 197,0</w:t>
            </w:r>
          </w:p>
        </w:tc>
      </w:tr>
      <w:tr>
        <w:trPr>
          <w:trHeight w:val="39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0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12 943,0</w:t>
            </w:r>
          </w:p>
        </w:tc>
      </w:tr>
      <w:tr>
        <w:trPr>
          <w:trHeight w:val="112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2 782,0</w:t>
            </w:r>
          </w:p>
        </w:tc>
      </w:tr>
      <w:tr>
        <w:trPr>
          <w:trHeight w:val="109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2 782,0</w:t>
            </w:r>
          </w:p>
        </w:tc>
      </w:tr>
      <w:tr>
        <w:trPr>
          <w:trHeight w:val="14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147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201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215 538,8</w:t>
            </w:r>
          </w:p>
        </w:tc>
      </w:tr>
      <w:tr>
        <w:trPr>
          <w:trHeight w:val="256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215 538,8</w:t>
            </w:r>
          </w:p>
        </w:tc>
      </w:tr>
      <w:tr>
        <w:trPr>
          <w:trHeight w:val="51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26 202,6</w:t>
            </w:r>
          </w:p>
        </w:tc>
      </w:tr>
      <w:tr>
        <w:trPr>
          <w:trHeight w:val="46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26 202,6</w:t>
            </w:r>
          </w:p>
        </w:tc>
      </w:tr>
      <w:tr>
        <w:trPr>
          <w:trHeight w:val="64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8 005,0</w:t>
            </w:r>
          </w:p>
        </w:tc>
      </w:tr>
      <w:tr>
        <w:trPr>
          <w:trHeight w:val="85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8 005,0</w:t>
            </w:r>
          </w:p>
        </w:tc>
      </w:tr>
      <w:tr>
        <w:trPr>
          <w:trHeight w:val="82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8 005,0</w:t>
            </w:r>
          </w:p>
        </w:tc>
      </w:tr>
      <w:tr>
        <w:trPr>
          <w:trHeight w:val="60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83 353 447,7</w:t>
            </w:r>
          </w:p>
        </w:tc>
      </w:tr>
      <w:tr>
        <w:trPr>
          <w:trHeight w:val="75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1 217 488,7</w:t>
            </w:r>
          </w:p>
        </w:tc>
      </w:tr>
      <w:tr>
        <w:trPr>
          <w:trHeight w:val="69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1 217 488,7</w:t>
            </w:r>
          </w:p>
        </w:tc>
      </w:tr>
      <w:tr>
        <w:trPr>
          <w:trHeight w:val="690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82 135 959,0</w:t>
            </w:r>
          </w:p>
        </w:tc>
      </w:tr>
      <w:tr>
        <w:trPr>
          <w:trHeight w:val="705" w:hRule="atLeast"/>
        </w:trPr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82 135 959,0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545"/>
        <w:gridCol w:w="545"/>
        <w:gridCol w:w="5711"/>
        <w:gridCol w:w="177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94 754 210,4</w:t>
            </w:r>
          </w:p>
        </w:tc>
      </w:tr>
      <w:tr>
        <w:trPr>
          <w:trHeight w:val="6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814 860,6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68 296,4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53 288,4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15 008,0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472 040,2</w:t>
            </w:r>
          </w:p>
        </w:tc>
      </w:tr>
      <w:tr>
        <w:trPr>
          <w:trHeight w:val="6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305 347,2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</w:p>
        </w:tc>
      </w:tr>
      <w:tr>
        <w:trPr>
          <w:trHeight w:val="12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135 266,0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31 008,0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95 325,0</w:t>
            </w:r>
          </w:p>
        </w:tc>
      </w:tr>
      <w:tr>
        <w:trPr>
          <w:trHeight w:val="16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88 609,0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6 316,0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123 571,0</w:t>
            </w:r>
          </w:p>
        </w:tc>
      </w:tr>
      <w:tr>
        <w:trPr>
          <w:trHeight w:val="21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117 311,0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55 628,0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37 528,0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374 092,8</w:t>
            </w:r>
          </w:p>
        </w:tc>
      </w:tr>
      <w:tr>
        <w:trPr>
          <w:trHeight w:val="19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374 092,8</w:t>
            </w:r>
          </w:p>
        </w:tc>
      </w:tr>
      <w:tr>
        <w:trPr>
          <w:trHeight w:val="15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29 640,0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3 936,0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40 516,8</w:t>
            </w:r>
          </w:p>
        </w:tc>
      </w:tr>
      <w:tr>
        <w:trPr>
          <w:trHeight w:val="11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4 071 316,2</w:t>
            </w:r>
          </w:p>
        </w:tc>
      </w:tr>
      <w:tr>
        <w:trPr>
          <w:trHeight w:val="10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3 750 127,2</w:t>
            </w:r>
          </w:p>
        </w:tc>
      </w:tr>
      <w:tr>
        <w:trPr>
          <w:trHeight w:val="11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3 467 738,2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2 605,6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143 570,0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34 898,7</w:t>
            </w:r>
          </w:p>
        </w:tc>
      </w:tr>
      <w:tr>
        <w:trPr>
          <w:trHeight w:val="8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2 562,0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27 554,7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11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28 971,0</w:t>
            </w:r>
          </w:p>
        </w:tc>
      </w:tr>
      <w:tr>
        <w:trPr>
          <w:trHeight w:val="11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33 502,0</w:t>
            </w:r>
          </w:p>
        </w:tc>
      </w:tr>
      <w:tr>
        <w:trPr>
          <w:trHeight w:val="11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2 399,0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321 189,0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11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 районных отделов внутренних дел Акмолинской области за счет целевых трансфертов из республиканского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12 723 469,6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106 461,0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106 461,0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176 789,7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9 216,7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167 573,0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1 045 526,0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850 235,0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195 291,0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8 111 579,4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81 286,2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643 562,0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52 747,0</w:t>
            </w:r>
          </w:p>
        </w:tc>
      </w:tr>
      <w:tr>
        <w:trPr>
          <w:trHeight w:val="10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53 204,0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604 920,0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26 603,0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137 706,0</w:t>
            </w:r>
          </w:p>
        </w:tc>
      </w:tr>
      <w:tr>
        <w:trPr>
          <w:trHeight w:val="11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94 668,0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3 780 190,8</w:t>
            </w:r>
          </w:p>
        </w:tc>
      </w:tr>
      <w:tr>
        <w:trPr>
          <w:trHeight w:val="16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464 587,0</w:t>
            </w:r>
          </w:p>
        </w:tc>
      </w:tr>
      <w:tr>
        <w:trPr>
          <w:trHeight w:val="23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279 568,0</w:t>
            </w:r>
          </w:p>
        </w:tc>
      </w:tr>
      <w:tr>
        <w:trPr>
          <w:trHeight w:val="16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18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42 105,0</w:t>
            </w:r>
          </w:p>
        </w:tc>
      </w:tr>
      <w:tr>
        <w:trPr>
          <w:trHeight w:val="20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215 582,0</w:t>
            </w:r>
          </w:p>
        </w:tc>
      </w:tr>
      <w:tr>
        <w:trPr>
          <w:trHeight w:val="18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</w:p>
        </w:tc>
      </w:tr>
      <w:tr>
        <w:trPr>
          <w:trHeight w:val="18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114 716,0</w:t>
            </w:r>
          </w:p>
        </w:tc>
      </w:tr>
      <w:tr>
        <w:trPr>
          <w:trHeight w:val="11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407 621,0</w:t>
            </w:r>
          </w:p>
        </w:tc>
      </w:tr>
      <w:tr>
        <w:trPr>
          <w:trHeight w:val="19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138 525,0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867 744,4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3 283 113,5</w:t>
            </w:r>
          </w:p>
        </w:tc>
      </w:tr>
      <w:tr>
        <w:trPr>
          <w:trHeight w:val="16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2 514 879,0</w:t>
            </w:r>
          </w:p>
        </w:tc>
      </w:tr>
      <w:tr>
        <w:trPr>
          <w:trHeight w:val="16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768 234,5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14 443 483,6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13 841 711,7</w:t>
            </w:r>
          </w:p>
        </w:tc>
      </w:tr>
      <w:tr>
        <w:trPr>
          <w:trHeight w:val="13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87 626,0</w:t>
            </w:r>
          </w:p>
        </w:tc>
      </w:tr>
      <w:tr>
        <w:trPr>
          <w:trHeight w:val="20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101 191,0</w:t>
            </w:r>
          </w:p>
        </w:tc>
      </w:tr>
      <w:tr>
        <w:trPr>
          <w:trHeight w:val="11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419 148,0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67 805,0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100 617,1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151 542,0</w:t>
            </w:r>
          </w:p>
        </w:tc>
      </w:tr>
      <w:tr>
        <w:trPr>
          <w:trHeight w:val="17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2 855 661,1</w:t>
            </w:r>
          </w:p>
        </w:tc>
      </w:tr>
      <w:tr>
        <w:trPr>
          <w:trHeight w:val="11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6 012 535,1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814 705,0</w:t>
            </w:r>
          </w:p>
        </w:tc>
      </w:tr>
      <w:tr>
        <w:trPr>
          <w:trHeight w:val="19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12 546,0</w:t>
            </w:r>
          </w:p>
        </w:tc>
      </w:tr>
      <w:tr>
        <w:trPr>
          <w:trHeight w:val="14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672 399,0</w:t>
            </w:r>
          </w:p>
        </w:tc>
      </w:tr>
      <w:tr>
        <w:trPr>
          <w:trHeight w:val="9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3 526,0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1 026,0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13 020,0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78 379,0</w:t>
            </w:r>
          </w:p>
        </w:tc>
      </w:tr>
      <w:tr>
        <w:trPr>
          <w:trHeight w:val="8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249 476,0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150 511,0</w:t>
            </w:r>
          </w:p>
        </w:tc>
      </w:tr>
      <w:tr>
        <w:trPr>
          <w:trHeight w:val="15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29 008,0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426 446,0</w:t>
            </w:r>
          </w:p>
        </w:tc>
      </w:tr>
      <w:tr>
        <w:trPr>
          <w:trHeight w:val="11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199 735,0</w:t>
            </w:r>
          </w:p>
        </w:tc>
      </w:tr>
      <w:tr>
        <w:trPr>
          <w:trHeight w:val="6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35 010,0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3 892,0</w:t>
            </w:r>
          </w:p>
        </w:tc>
      </w:tr>
      <w:tr>
        <w:trPr>
          <w:trHeight w:val="9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1 320 565,5</w:t>
            </w:r>
          </w:p>
        </w:tc>
      </w:tr>
      <w:tr>
        <w:trPr>
          <w:trHeight w:val="11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30 896,0</w:t>
            </w:r>
          </w:p>
        </w:tc>
      </w:tr>
      <w:tr>
        <w:trPr>
          <w:trHeight w:val="11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местного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359,9</w:t>
            </w:r>
          </w:p>
        </w:tc>
      </w:tr>
      <w:tr>
        <w:trPr>
          <w:trHeight w:val="4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601 771,9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601 771,9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2 848 306,2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1 487 229,2</w:t>
            </w:r>
          </w:p>
        </w:tc>
      </w:tr>
      <w:tr>
        <w:trPr>
          <w:trHeight w:val="15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66 926,7</w:t>
            </w:r>
          </w:p>
        </w:tc>
      </w:tr>
      <w:tr>
        <w:trPr>
          <w:trHeight w:val="13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427 435,8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110 478,4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22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363 237,5</w:t>
            </w:r>
          </w:p>
        </w:tc>
      </w:tr>
      <w:tr>
        <w:trPr>
          <w:trHeight w:val="16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253 074,2</w:t>
            </w:r>
          </w:p>
        </w:tc>
      </w:tr>
      <w:tr>
        <w:trPr>
          <w:trHeight w:val="14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43 036,0</w:t>
            </w:r>
          </w:p>
        </w:tc>
      </w:tr>
      <w:tr>
        <w:trPr>
          <w:trHeight w:val="15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172 991,0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46 224,6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1 352 016,0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1 315 358,0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36 658,0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11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13 795 981,0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4 675 161,0</w:t>
            </w:r>
          </w:p>
        </w:tc>
      </w:tr>
      <w:tr>
        <w:trPr>
          <w:trHeight w:val="18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18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217 669,0</w:t>
            </w:r>
          </w:p>
        </w:tc>
      </w:tr>
      <w:tr>
        <w:trPr>
          <w:trHeight w:val="20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3 395 000,0</w:t>
            </w:r>
          </w:p>
        </w:tc>
      </w:tr>
      <w:tr>
        <w:trPr>
          <w:trHeight w:val="18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40 502,0</w:t>
            </w:r>
          </w:p>
        </w:tc>
      </w:tr>
      <w:tr>
        <w:trPr>
          <w:trHeight w:val="17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261 790,0</w:t>
            </w:r>
          </w:p>
        </w:tc>
      </w:tr>
      <w:tr>
        <w:trPr>
          <w:trHeight w:val="16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174 200,0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9 120 820,0</w:t>
            </w:r>
          </w:p>
        </w:tc>
      </w:tr>
      <w:tr>
        <w:trPr>
          <w:trHeight w:val="13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35 010,0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4 197,0</w:t>
            </w:r>
          </w:p>
        </w:tc>
      </w:tr>
      <w:tr>
        <w:trPr>
          <w:trHeight w:val="19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6 372 151,0</w:t>
            </w:r>
          </w:p>
        </w:tc>
      </w:tr>
      <w:tr>
        <w:trPr>
          <w:trHeight w:val="14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835 968,0</w:t>
            </w:r>
          </w:p>
        </w:tc>
      </w:tr>
      <w:tr>
        <w:trPr>
          <w:trHeight w:val="8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905 924,0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467 500,0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3 156 663,7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162 020,0</w:t>
            </w:r>
          </w:p>
        </w:tc>
      </w:tr>
      <w:tr>
        <w:trPr>
          <w:trHeight w:val="11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19 389,0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139 823,0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5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1 022 683,0</w:t>
            </w:r>
          </w:p>
        </w:tc>
      </w:tr>
      <w:tr>
        <w:trPr>
          <w:trHeight w:val="13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42 569,0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29 610,0</w:t>
            </w:r>
          </w:p>
        </w:tc>
      </w:tr>
      <w:tr>
        <w:trPr>
          <w:trHeight w:val="16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931 784,0</w:t>
            </w:r>
          </w:p>
        </w:tc>
      </w:tr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18 720,0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968 712,0</w:t>
            </w:r>
          </w:p>
        </w:tc>
      </w:tr>
      <w:tr>
        <w:trPr>
          <w:trHeight w:val="11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37 264,0</w:t>
            </w:r>
          </w:p>
        </w:tc>
      </w:tr>
      <w:tr>
        <w:trPr>
          <w:trHeight w:val="3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203 676,0</w:t>
            </w:r>
          </w:p>
        </w:tc>
      </w:tr>
      <w:tr>
        <w:trPr>
          <w:trHeight w:val="8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234 897,0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339 527,0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79 186,0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789,7</w:t>
            </w:r>
          </w:p>
        </w:tc>
      </w:tr>
      <w:tr>
        <w:trPr>
          <w:trHeight w:val="5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73 295,0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427 275,0</w:t>
            </w:r>
          </w:p>
        </w:tc>
      </w:tr>
      <w:tr>
        <w:trPr>
          <w:trHeight w:val="9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117 049,0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20 116,0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287 860,0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63 451,0</w:t>
            </w:r>
          </w:p>
        </w:tc>
      </w:tr>
      <w:tr>
        <w:trPr>
          <w:trHeight w:val="7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28 743,2</w:t>
            </w:r>
          </w:p>
        </w:tc>
      </w:tr>
      <w:tr>
        <w:trPr>
          <w:trHeight w:val="7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31 052,8</w:t>
            </w:r>
          </w:p>
        </w:tc>
      </w:tr>
      <w:tr>
        <w:trPr>
          <w:trHeight w:val="4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3 655,0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512 522,7</w:t>
            </w:r>
          </w:p>
        </w:tc>
      </w:tr>
      <w:tr>
        <w:trPr>
          <w:trHeight w:val="4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216 592,7</w:t>
            </w:r>
          </w:p>
        </w:tc>
      </w:tr>
      <w:tr>
        <w:trPr>
          <w:trHeight w:val="4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161 940,0</w:t>
            </w:r>
          </w:p>
        </w:tc>
      </w:tr>
      <w:tr>
        <w:trPr>
          <w:trHeight w:val="11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133 990,0</w:t>
            </w:r>
          </w:p>
        </w:tc>
      </w:tr>
      <w:tr>
        <w:trPr>
          <w:trHeight w:val="8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2 592 240,0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2 592 240,0</w:t>
            </w:r>
          </w:p>
        </w:tc>
      </w:tr>
      <w:tr>
        <w:trPr>
          <w:trHeight w:val="12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2 592 240,0</w:t>
            </w:r>
          </w:p>
        </w:tc>
      </w:tr>
      <w:tr>
        <w:trPr>
          <w:trHeight w:val="12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10 803 438,2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47 494,0</w:t>
            </w:r>
          </w:p>
        </w:tc>
      </w:tr>
      <w:tr>
        <w:trPr>
          <w:trHeight w:val="13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32 703,0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14 756,0</w:t>
            </w:r>
          </w:p>
        </w:tc>
      </w:tr>
      <w:tr>
        <w:trPr>
          <w:trHeight w:val="8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1 616 040,7</w:t>
            </w:r>
          </w:p>
        </w:tc>
      </w:tr>
      <w:tr>
        <w:trPr>
          <w:trHeight w:val="10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58 489,0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защита,воспроизводство лесов и лесоразведение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477 644,9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579 126,1</w:t>
            </w:r>
          </w:p>
        </w:tc>
      </w:tr>
      <w:tr>
        <w:trPr>
          <w:trHeight w:val="15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 за счет целевых трансфертов из республиканского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500 780,7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8 136 502,5</w:t>
            </w:r>
          </w:p>
        </w:tc>
      </w:tr>
      <w:tr>
        <w:trPr>
          <w:trHeight w:val="8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75 426,0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415 371,0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2 570,0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1 166,0</w:t>
            </w:r>
          </w:p>
        </w:tc>
      </w:tr>
      <w:tr>
        <w:trPr>
          <w:trHeight w:val="15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555 969,0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2 135 735,3</w:t>
            </w:r>
          </w:p>
        </w:tc>
      </w:tr>
      <w:tr>
        <w:trPr>
          <w:trHeight w:val="11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1 143 629,0</w:t>
            </w:r>
          </w:p>
        </w:tc>
      </w:tr>
      <w:tr>
        <w:trPr>
          <w:trHeight w:val="8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1 193 939,0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3 631,5</w:t>
            </w:r>
          </w:p>
        </w:tc>
      </w:tr>
      <w:tr>
        <w:trPr>
          <w:trHeight w:val="14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2 301 228,7</w:t>
            </w:r>
          </w:p>
        </w:tc>
      </w:tr>
      <w:tr>
        <w:trPr>
          <w:trHeight w:val="13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191 390,0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2 995,0</w:t>
            </w:r>
          </w:p>
        </w:tc>
      </w:tr>
      <w:tr>
        <w:trPr>
          <w:trHeight w:val="29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 идентификации сельскохозяйственных животных, 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94 138,0</w:t>
            </w:r>
          </w:p>
        </w:tc>
      </w:tr>
      <w:tr>
        <w:trPr>
          <w:trHeight w:val="10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8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69 870,0</w:t>
            </w:r>
          </w:p>
        </w:tc>
      </w:tr>
      <w:tr>
        <w:trPr>
          <w:trHeight w:val="18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69 870,0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933 531,0</w:t>
            </w:r>
          </w:p>
        </w:tc>
      </w:tr>
      <w:tr>
        <w:trPr>
          <w:trHeight w:val="13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933 531,0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1 177 595,8</w:t>
            </w:r>
          </w:p>
        </w:tc>
      </w:tr>
      <w:tr>
        <w:trPr>
          <w:trHeight w:val="10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40 891,0</w:t>
            </w:r>
          </w:p>
        </w:tc>
      </w:tr>
      <w:tr>
        <w:trPr>
          <w:trHeight w:val="16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38 101,0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952 028,8</w:t>
            </w:r>
          </w:p>
        </w:tc>
      </w:tr>
      <w:tr>
        <w:trPr>
          <w:trHeight w:val="9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41 063,0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849 502,9</w:t>
            </w:r>
          </w:p>
        </w:tc>
      </w:tr>
      <w:tr>
        <w:trPr>
          <w:trHeight w:val="8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61 462,9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184 676,0</w:t>
            </w:r>
          </w:p>
        </w:tc>
      </w:tr>
      <w:tr>
        <w:trPr>
          <w:trHeight w:val="126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26 548,0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1 509,0</w:t>
            </w:r>
          </w:p>
        </w:tc>
      </w:tr>
      <w:tr>
        <w:trPr>
          <w:trHeight w:val="5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  <w:tr>
        <w:trPr>
          <w:trHeight w:val="5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5 530 637,1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5 530 637,1</w:t>
            </w:r>
          </w:p>
        </w:tc>
      </w:tr>
      <w:tr>
        <w:trPr>
          <w:trHeight w:val="13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37 309,0</w:t>
            </w:r>
          </w:p>
        </w:tc>
      </w:tr>
      <w:tr>
        <w:trPr>
          <w:trHeight w:val="4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778 380,0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3 265 612,4</w:t>
            </w:r>
          </w:p>
        </w:tc>
      </w:tr>
      <w:tr>
        <w:trPr>
          <w:trHeight w:val="15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469 649,0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915 701,7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1 558 527,4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19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4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113 152,1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113 152,1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32 117,9</w:t>
            </w:r>
          </w:p>
        </w:tc>
      </w:tr>
      <w:tr>
        <w:trPr>
          <w:trHeight w:val="18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32 117,9</w:t>
            </w:r>
          </w:p>
        </w:tc>
      </w:tr>
      <w:tr>
        <w:trPr>
          <w:trHeight w:val="7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692 828,0</w:t>
            </w:r>
          </w:p>
        </w:tc>
      </w:tr>
      <w:tr>
        <w:trPr>
          <w:trHeight w:val="16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74 733,0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9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402 197,0</w:t>
            </w:r>
          </w:p>
        </w:tc>
      </w:tr>
      <w:tr>
        <w:trPr>
          <w:trHeight w:val="11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83 946,0</w:t>
            </w:r>
          </w:p>
        </w:tc>
      </w:tr>
      <w:tr>
        <w:trPr>
          <w:trHeight w:val="9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125 052,0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242 501,4</w:t>
            </w:r>
          </w:p>
        </w:tc>
      </w:tr>
      <w:tr>
        <w:trPr>
          <w:trHeight w:val="87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242 501,4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475 120,0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475 120,0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</w:tr>
      <w:tr>
        <w:trPr>
          <w:trHeight w:val="4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</w:tr>
      <w:tr>
        <w:trPr>
          <w:trHeight w:val="11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48,7</w:t>
            </w:r>
          </w:p>
        </w:tc>
      </w:tr>
      <w:tr>
        <w:trPr>
          <w:trHeight w:val="4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20 863 549,5</w:t>
            </w:r>
          </w:p>
        </w:tc>
      </w:tr>
      <w:tr>
        <w:trPr>
          <w:trHeight w:val="4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20 863 549,5</w:t>
            </w:r>
          </w:p>
        </w:tc>
      </w:tr>
      <w:tr>
        <w:trPr>
          <w:trHeight w:val="39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18 911 995,0</w:t>
            </w:r>
          </w:p>
        </w:tc>
      </w:tr>
      <w:tr>
        <w:trPr>
          <w:trHeight w:val="88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1 407 062,5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15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349 386,0</w:t>
            </w:r>
          </w:p>
        </w:tc>
      </w:tr>
      <w:tr>
        <w:trPr>
          <w:trHeight w:val="114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95 057,0</w:t>
            </w:r>
          </w:p>
        </w:tc>
      </w:tr>
      <w:tr>
        <w:trPr>
          <w:trHeight w:val="337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городов Астаны и Алматы в случаяхвозникновения чрезвычайных ситуаций природного и 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административно-территориальной единицы, 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570 661,0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1 322 342,0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46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11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17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165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6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176 000,0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176 000,0</w:t>
            </w:r>
          </w:p>
        </w:tc>
      </w:tr>
      <w:tr>
        <w:trPr>
          <w:trHeight w:val="16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16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751 681,0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751 681,0</w:t>
            </w:r>
          </w:p>
        </w:tc>
      </w:tr>
      <w:tr>
        <w:trPr>
          <w:trHeight w:val="5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751 681,0</w:t>
            </w:r>
          </w:p>
        </w:tc>
      </w:tr>
      <w:tr>
        <w:trPr>
          <w:trHeight w:val="79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751 681,0</w:t>
            </w:r>
          </w:p>
        </w:tc>
      </w:tr>
      <w:tr>
        <w:trPr>
          <w:trHeight w:val="72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286 881,0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287 881,0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287 881,0</w:t>
            </w:r>
          </w:p>
        </w:tc>
      </w:tr>
      <w:tr>
        <w:trPr>
          <w:trHeight w:val="5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187 881,0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187 881,0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82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85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1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8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0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-2 667 416,1</w:t>
            </w:r>
          </w:p>
        </w:tc>
      </w:tr>
      <w:tr>
        <w:trPr>
          <w:trHeight w:val="94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2 667 416,1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4С-36-6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1"/>
        <w:gridCol w:w="1709"/>
      </w:tblGrid>
      <w:tr>
        <w:trPr>
          <w:trHeight w:val="78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33 806 242,0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12 629 774,0</w:t>
            </w:r>
          </w:p>
        </w:tc>
      </w:tr>
      <w:tr>
        <w:trPr>
          <w:trHeight w:val="36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3 988 082,0</w:t>
            </w:r>
          </w:p>
        </w:tc>
      </w:tr>
      <w:tr>
        <w:trPr>
          <w:trHeight w:val="49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194 385,0</w:t>
            </w:r>
          </w:p>
        </w:tc>
      </w:tr>
      <w:tr>
        <w:trPr>
          <w:trHeight w:val="3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415 371,0</w:t>
            </w:r>
          </w:p>
        </w:tc>
      </w:tr>
      <w:tr>
        <w:trPr>
          <w:trHeight w:val="42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племенного животноводства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1 514 966,0</w:t>
            </w:r>
          </w:p>
        </w:tc>
      </w:tr>
      <w:tr>
        <w:trPr>
          <w:trHeight w:val="72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продукции животноводства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1 193 939,0</w:t>
            </w:r>
          </w:p>
        </w:tc>
      </w:tr>
      <w:tr>
        <w:trPr>
          <w:trHeight w:val="72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товарного рыбоводства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19 314,0</w:t>
            </w:r>
          </w:p>
        </w:tc>
      </w:tr>
      <w:tr>
        <w:trPr>
          <w:trHeight w:val="124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555 969,0</w:t>
            </w:r>
          </w:p>
        </w:tc>
      </w:tr>
      <w:tr>
        <w:trPr>
          <w:trHeight w:val="75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идентификации сельскохозяйственных животных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94 138,0</w:t>
            </w:r>
          </w:p>
        </w:tc>
      </w:tr>
      <w:tr>
        <w:trPr>
          <w:trHeight w:val="43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69 870,0</w:t>
            </w:r>
          </w:p>
        </w:tc>
      </w:tr>
      <w:tr>
        <w:trPr>
          <w:trHeight w:val="109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69 870,0</w:t>
            </w:r>
          </w:p>
        </w:tc>
      </w:tr>
      <w:tr>
        <w:trPr>
          <w:trHeight w:val="81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2 184 028,0</w:t>
            </w:r>
          </w:p>
        </w:tc>
      </w:tr>
      <w:tr>
        <w:trPr>
          <w:trHeight w:val="79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областного, районного значения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2 184 028,0</w:t>
            </w:r>
          </w:p>
        </w:tc>
      </w:tr>
      <w:tr>
        <w:trPr>
          <w:trHeight w:val="42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1 818 767,0</w:t>
            </w:r>
          </w:p>
        </w:tc>
      </w:tr>
      <w:tr>
        <w:trPr>
          <w:trHeight w:val="81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464 587,0</w:t>
            </w:r>
          </w:p>
        </w:tc>
      </w:tr>
      <w:tr>
        <w:trPr>
          <w:trHeight w:val="123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122 910,0</w:t>
            </w:r>
          </w:p>
        </w:tc>
      </w:tr>
      <w:tr>
        <w:trPr>
          <w:trHeight w:val="114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149 607,0</w:t>
            </w:r>
          </w:p>
        </w:tc>
      </w:tr>
      <w:tr>
        <w:trPr>
          <w:trHeight w:val="76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42 105,0</w:t>
            </w:r>
          </w:p>
        </w:tc>
      </w:tr>
      <w:tr>
        <w:trPr>
          <w:trHeight w:val="114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279 568,0</w:t>
            </w:r>
          </w:p>
        </w:tc>
      </w:tr>
      <w:tr>
        <w:trPr>
          <w:trHeight w:val="111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учебно-производительных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5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учебного оборудования для повышения квалификации педагогических кадров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</w:p>
        </w:tc>
      </w:tr>
      <w:tr>
        <w:trPr>
          <w:trHeight w:val="108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246 125,0</w:t>
            </w:r>
          </w:p>
        </w:tc>
      </w:tr>
      <w:tr>
        <w:trPr>
          <w:trHeight w:val="115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28 244,0</w:t>
            </w:r>
          </w:p>
        </w:tc>
      </w:tr>
      <w:tr>
        <w:trPr>
          <w:trHeight w:val="81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подготовку и переподготовку кадров в рамках реализации Программы занятости 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407 621,0</w:t>
            </w:r>
          </w:p>
        </w:tc>
      </w:tr>
      <w:tr>
        <w:trPr>
          <w:trHeight w:val="42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3 092 275,0</w:t>
            </w:r>
          </w:p>
        </w:tc>
      </w:tr>
      <w:tr>
        <w:trPr>
          <w:trHeight w:val="82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1 212 629,0</w:t>
            </w:r>
          </w:p>
        </w:tc>
      </w:tr>
      <w:tr>
        <w:trPr>
          <w:trHeight w:val="81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1 050 314,0</w:t>
            </w:r>
          </w:p>
        </w:tc>
      </w:tr>
      <w:tr>
        <w:trPr>
          <w:trHeight w:val="33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825 246,0</w:t>
            </w:r>
          </w:p>
        </w:tc>
      </w:tr>
      <w:tr>
        <w:trPr>
          <w:trHeight w:val="118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межсекторального и межведомственного взаимодействия по вопросам охраны здоровья граждан на 2011 год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</w:p>
        </w:tc>
      </w:tr>
      <w:tr>
        <w:trPr>
          <w:trHeight w:val="78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67 591,0</w:t>
            </w:r>
          </w:p>
        </w:tc>
      </w:tr>
      <w:tr>
        <w:trPr>
          <w:trHeight w:val="75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28 971,0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операции «Мак»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2 719,0</w:t>
            </w:r>
          </w:p>
        </w:tc>
      </w:tr>
      <w:tr>
        <w:trPr>
          <w:trHeight w:val="118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33 502,0</w:t>
            </w:r>
          </w:p>
        </w:tc>
      </w:tr>
      <w:tr>
        <w:trPr>
          <w:trHeight w:val="75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2 399,0</w:t>
            </w:r>
          </w:p>
        </w:tc>
      </w:tr>
      <w:tr>
        <w:trPr>
          <w:trHeight w:val="76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481 034,0</w:t>
            </w:r>
          </w:p>
        </w:tc>
      </w:tr>
      <w:tr>
        <w:trPr>
          <w:trHeight w:val="85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481 034,0</w:t>
            </w:r>
          </w:p>
        </w:tc>
      </w:tr>
      <w:tr>
        <w:trPr>
          <w:trHeight w:val="75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300 971,0</w:t>
            </w:r>
          </w:p>
        </w:tc>
      </w:tr>
      <w:tr>
        <w:trPr>
          <w:trHeight w:val="42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75 655,0</w:t>
            </w:r>
          </w:p>
        </w:tc>
      </w:tr>
      <w:tr>
        <w:trPr>
          <w:trHeight w:val="82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43 036,0</w:t>
            </w:r>
          </w:p>
        </w:tc>
      </w:tr>
      <w:tr>
        <w:trPr>
          <w:trHeight w:val="81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6 481,0</w:t>
            </w:r>
          </w:p>
        </w:tc>
      </w:tr>
      <w:tr>
        <w:trPr>
          <w:trHeight w:val="81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 программы "Дорожная карта бизнеса - 2020"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2 808,0</w:t>
            </w:r>
          </w:p>
        </w:tc>
      </w:tr>
      <w:tr>
        <w:trPr>
          <w:trHeight w:val="78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172 991,0</w:t>
            </w:r>
          </w:p>
        </w:tc>
      </w:tr>
      <w:tr>
        <w:trPr>
          <w:trHeight w:val="39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22 880,0</w:t>
            </w:r>
          </w:p>
        </w:tc>
      </w:tr>
      <w:tr>
        <w:trPr>
          <w:trHeight w:val="39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5 610,0</w:t>
            </w:r>
          </w:p>
        </w:tc>
      </w:tr>
      <w:tr>
        <w:trPr>
          <w:trHeight w:val="39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144 501,0</w:t>
            </w:r>
          </w:p>
        </w:tc>
      </w:tr>
      <w:tr>
        <w:trPr>
          <w:trHeight w:val="42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627 156,0</w:t>
            </w:r>
          </w:p>
        </w:tc>
      </w:tr>
      <w:tr>
        <w:trPr>
          <w:trHeight w:val="84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регионах в рамках программы "Дорожная карта бизнеса - 2020"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618 095,0</w:t>
            </w:r>
          </w:p>
        </w:tc>
      </w:tr>
      <w:tr>
        <w:trPr>
          <w:trHeight w:val="6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9 061,0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19 954 126,0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8 418 267,0</w:t>
            </w:r>
          </w:p>
        </w:tc>
      </w:tr>
      <w:tr>
        <w:trPr>
          <w:trHeight w:val="58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зданий районных отделов внутренних дел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320 799,0</w:t>
            </w:r>
          </w:p>
        </w:tc>
      </w:tr>
      <w:tr>
        <w:trPr>
          <w:trHeight w:val="45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2 514 879,0</w:t>
            </w:r>
          </w:p>
        </w:tc>
      </w:tr>
      <w:tr>
        <w:trPr>
          <w:trHeight w:val="76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здравоохранения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253 858,0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933 531,0</w:t>
            </w:r>
          </w:p>
        </w:tc>
      </w:tr>
      <w:tr>
        <w:trPr>
          <w:trHeight w:val="84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3 395 000,0</w:t>
            </w:r>
          </w:p>
        </w:tc>
      </w:tr>
      <w:tr>
        <w:trPr>
          <w:trHeight w:val="75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586 000,0</w:t>
            </w:r>
          </w:p>
        </w:tc>
      </w:tr>
      <w:tr>
        <w:trPr>
          <w:trHeight w:val="73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174 200,0</w:t>
            </w:r>
          </w:p>
        </w:tc>
      </w:tr>
      <w:tr>
        <w:trPr>
          <w:trHeight w:val="76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46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10 775 479,0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835 968,0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2 592 240,0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6 372 151,0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газотранспортной системы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</w:p>
        </w:tc>
      </w:tr>
      <w:tr>
        <w:trPr>
          <w:trHeight w:val="87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475 120,0</w:t>
            </w:r>
          </w:p>
        </w:tc>
      </w:tr>
      <w:tr>
        <w:trPr>
          <w:trHeight w:val="75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760 380,0</w:t>
            </w:r>
          </w:p>
        </w:tc>
      </w:tr>
      <w:tr>
        <w:trPr>
          <w:trHeight w:val="36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760 380,0</w:t>
            </w:r>
          </w:p>
        </w:tc>
      </w:tr>
      <w:tr>
        <w:trPr>
          <w:trHeight w:val="40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1 222 342,0</w:t>
            </w:r>
          </w:p>
        </w:tc>
      </w:tr>
      <w:tr>
        <w:trPr>
          <w:trHeight w:val="40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75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строительство и (или) приобретение жилья, в том числе: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714 600,0</w:t>
            </w:r>
          </w:p>
        </w:tc>
      </w:tr>
      <w:tr>
        <w:trPr>
          <w:trHeight w:val="40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занятости 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210 700,0</w:t>
            </w:r>
          </w:p>
        </w:tc>
      </w:tr>
      <w:tr>
        <w:trPr>
          <w:trHeight w:val="46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1185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431 742,0</w:t>
            </w:r>
          </w:p>
        </w:tc>
      </w:tr>
      <w:tr>
        <w:trPr>
          <w:trHeight w:val="39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  <w:tr>
        <w:trPr>
          <w:trHeight w:val="810" w:hRule="atLeast"/>
        </w:trPr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на селе в рамках Программы занятости 2020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76 000,0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4С-36-6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года № 4С-29-2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1"/>
        <w:gridCol w:w="1689"/>
      </w:tblGrid>
      <w:tr>
        <w:trPr>
          <w:trHeight w:val="75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5 921 377,0</w:t>
            </w:r>
          </w:p>
        </w:tc>
      </w:tr>
      <w:tr>
        <w:trPr>
          <w:trHeight w:val="37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3 834 099,6</w:t>
            </w:r>
          </w:p>
        </w:tc>
      </w:tr>
      <w:tr>
        <w:trPr>
          <w:trHeight w:val="37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867 744,4</w:t>
            </w:r>
          </w:p>
        </w:tc>
      </w:tr>
      <w:tr>
        <w:trPr>
          <w:trHeight w:val="40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697 810,6</w:t>
            </w:r>
          </w:p>
        </w:tc>
      </w:tr>
      <w:tr>
        <w:trPr>
          <w:trHeight w:val="36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лыжного спорта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</w:p>
        </w:tc>
      </w:tr>
      <w:tr>
        <w:trPr>
          <w:trHeight w:val="75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11 403,3</w:t>
            </w:r>
          </w:p>
        </w:tc>
      </w:tr>
      <w:tr>
        <w:trPr>
          <w:trHeight w:val="33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вводимых объектов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108 370,5</w:t>
            </w:r>
          </w:p>
        </w:tc>
      </w:tr>
      <w:tr>
        <w:trPr>
          <w:trHeight w:val="46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детских дошкольных учреждений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39 360,0</w:t>
            </w:r>
          </w:p>
        </w:tc>
      </w:tr>
      <w:tr>
        <w:trPr>
          <w:trHeight w:val="75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46 224,6</w:t>
            </w:r>
          </w:p>
        </w:tc>
      </w:tr>
      <w:tr>
        <w:trPr>
          <w:trHeight w:val="111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24 956,3</w:t>
            </w:r>
          </w:p>
        </w:tc>
      </w:tr>
      <w:tr>
        <w:trPr>
          <w:trHeight w:val="130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21 268,3</w:t>
            </w:r>
          </w:p>
        </w:tc>
      </w:tr>
      <w:tr>
        <w:trPr>
          <w:trHeight w:val="40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849 502,9</w:t>
            </w:r>
          </w:p>
        </w:tc>
      </w:tr>
      <w:tr>
        <w:trPr>
          <w:trHeight w:val="49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849 502,9</w:t>
            </w:r>
          </w:p>
        </w:tc>
      </w:tr>
      <w:tr>
        <w:trPr>
          <w:trHeight w:val="40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73 295,0</w:t>
            </w:r>
          </w:p>
        </w:tc>
      </w:tr>
      <w:tr>
        <w:trPr>
          <w:trHeight w:val="48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культуры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73 295,0</w:t>
            </w:r>
          </w:p>
        </w:tc>
      </w:tr>
      <w:tr>
        <w:trPr>
          <w:trHeight w:val="78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905 924,0</w:t>
            </w:r>
          </w:p>
        </w:tc>
      </w:tr>
      <w:tr>
        <w:trPr>
          <w:trHeight w:val="40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города Кокшетау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230 000,0</w:t>
            </w:r>
          </w:p>
        </w:tc>
      </w:tr>
      <w:tr>
        <w:trPr>
          <w:trHeight w:val="73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38 136,0</w:t>
            </w:r>
          </w:p>
        </w:tc>
      </w:tr>
      <w:tr>
        <w:trPr>
          <w:trHeight w:val="79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функционирование систем водоснабжения и водоотведения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98 000,0</w:t>
            </w:r>
          </w:p>
        </w:tc>
      </w:tr>
      <w:tr>
        <w:trPr>
          <w:trHeight w:val="79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539 788,0</w:t>
            </w:r>
          </w:p>
        </w:tc>
      </w:tr>
      <w:tr>
        <w:trPr>
          <w:trHeight w:val="46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76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и корректировку генеральных планов и проектов детальной планировки населенных пунктов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80 650,0</w:t>
            </w:r>
          </w:p>
        </w:tc>
      </w:tr>
      <w:tr>
        <w:trPr>
          <w:trHeight w:val="79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915 701,7</w:t>
            </w:r>
          </w:p>
        </w:tc>
      </w:tr>
      <w:tr>
        <w:trPr>
          <w:trHeight w:val="78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915 701,7</w:t>
            </w:r>
          </w:p>
        </w:tc>
      </w:tr>
      <w:tr>
        <w:trPr>
          <w:trHeight w:val="46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95 057,0</w:t>
            </w:r>
          </w:p>
        </w:tc>
      </w:tr>
      <w:tr>
        <w:trPr>
          <w:trHeight w:val="73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в связи с изменением законодательства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95 057,0</w:t>
            </w:r>
          </w:p>
        </w:tc>
      </w:tr>
      <w:tr>
        <w:trPr>
          <w:trHeight w:val="40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2 087 277,4</w:t>
            </w:r>
          </w:p>
        </w:tc>
      </w:tr>
      <w:tr>
        <w:trPr>
          <w:trHeight w:val="40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1 483 648,4</w:t>
            </w:r>
          </w:p>
        </w:tc>
      </w:tr>
      <w:tr>
        <w:trPr>
          <w:trHeight w:val="43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768 234,5</w:t>
            </w:r>
          </w:p>
        </w:tc>
      </w:tr>
      <w:tr>
        <w:trPr>
          <w:trHeight w:val="39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261 790,0</w:t>
            </w:r>
          </w:p>
        </w:tc>
      </w:tr>
      <w:tr>
        <w:trPr>
          <w:trHeight w:val="42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133 990,0</w:t>
            </w:r>
          </w:p>
        </w:tc>
      </w:tr>
      <w:tr>
        <w:trPr>
          <w:trHeight w:val="40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коммунального рынка в городе Кокшетау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61 462,9</w:t>
            </w:r>
          </w:p>
        </w:tc>
      </w:tr>
      <w:tr>
        <w:trPr>
          <w:trHeight w:val="82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217 669,0</w:t>
            </w:r>
          </w:p>
        </w:tc>
      </w:tr>
      <w:tr>
        <w:trPr>
          <w:trHeight w:val="73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40 502,0</w:t>
            </w:r>
          </w:p>
        </w:tc>
      </w:tr>
      <w:tr>
        <w:trPr>
          <w:trHeight w:val="76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46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60 160,0</w:t>
            </w:r>
          </w:p>
        </w:tc>
      </w:tr>
      <w:tr>
        <w:trPr>
          <w:trHeight w:val="78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467 500,0</w:t>
            </w:r>
          </w:p>
        </w:tc>
      </w:tr>
      <w:tr>
        <w:trPr>
          <w:trHeight w:val="45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167 350,0</w:t>
            </w:r>
          </w:p>
        </w:tc>
      </w:tr>
      <w:tr>
        <w:trPr>
          <w:trHeight w:val="43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300 150,0</w:t>
            </w:r>
          </w:p>
        </w:tc>
      </w:tr>
      <w:tr>
        <w:trPr>
          <w:trHeight w:val="510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  <w:tr>
        <w:trPr>
          <w:trHeight w:val="1185" w:hRule="atLeast"/>
        </w:trPr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автоматизированной информационно-графической системы государственного градостроительного кадастра города Кокшетау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