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fb12" w14:textId="3d0f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Акмолинской области от 4 апреля 2011 года № 5 "Об установлении размера государственного образовательного заказа и размера максимальный родительской платы в дошкольных организациях Акмолинской области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2 августа 2011 года № 18. Зарегистрировано Департаментом юстиции Акмолинской области 2 сентября 2011 года № 3401.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2010-2014 годы» аким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Акмолинской области «Об установлении размера государственного образовательного заказа и размера максимальной родительской платы в дошкольных организациях Акмолинской области на 2011 год» от 4 апреля 2011 года № 5 (зарегистрировано в Реестре государственной регистрации нормативных правовых актов № 3390, опубликовано 17 мая 2011 года в газетах «Арқа ажары» и «Акмолинская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приложении, в Размере государственного образовательного заказа в расчете на одного ребенка и размер максимальной родительской платы для детей, получающих услуги по государственному образовательному заказу в дошкольных организациях Акмолинской области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«дошкольные мини-центры» раздела «Аршалынский район» дополнить строками, порядковые номера 4-1, 4-2, 4-3,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019"/>
        <w:gridCol w:w="772"/>
        <w:gridCol w:w="912"/>
        <w:gridCol w:w="912"/>
        <w:gridCol w:w="729"/>
        <w:gridCol w:w="839"/>
      </w:tblGrid>
      <w:tr>
        <w:trPr>
          <w:trHeight w:val="15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"Общеобразовательная Волгодоновская средняя школа"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"Херсонская основная школа"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"Начальная школа № 149"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«Атбасарский район» дополнить строкой, порядковый номер 14,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009"/>
        <w:gridCol w:w="777"/>
        <w:gridCol w:w="918"/>
        <w:gridCol w:w="918"/>
        <w:gridCol w:w="713"/>
        <w:gridCol w:w="866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«Магдалиновская начальная общеобразовательная школа отдела образования Атбасарского района»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«Бурабайский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«дошкольные мини-центры» дополнить строками, порядковые номера 10-1-10-7,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4676"/>
        <w:gridCol w:w="950"/>
        <w:gridCol w:w="876"/>
        <w:gridCol w:w="876"/>
        <w:gridCol w:w="825"/>
        <w:gridCol w:w="806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5 города Щучинска отдела образования Бурабайского района»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Жольская основная школа отдела образования Бурабайского района»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«Карабаурская основная школа отдела образования Бурабайского района»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«Савинская основная школа отдела образования Бурабайского района»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«Тулькулинская основная школа отдела образования Бурабайского района»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«Лесхозовская начальная школа отдела образования Бурабайского района»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«Сосновская начальная школа отдела образования Бурабайского района»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«частные детские сады» дополнить строками, порядковые номера 13, 14,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4760"/>
        <w:gridCol w:w="950"/>
        <w:gridCol w:w="824"/>
        <w:gridCol w:w="825"/>
        <w:gridCol w:w="908"/>
        <w:gridCol w:w="826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Учреждения образования "Голубой парус" в городе Щучинск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«Никсима плюс»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«Сандыктауский район» дополнить строками, порядковые номера 11, 12,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4778"/>
        <w:gridCol w:w="651"/>
        <w:gridCol w:w="924"/>
        <w:gridCol w:w="924"/>
        <w:gridCol w:w="871"/>
        <w:gridCol w:w="806"/>
      </w:tblGrid>
      <w:tr>
        <w:trPr>
          <w:trHeight w:val="184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«Максимовская средняя школа» отдела образования Сандыктауского района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«Лесная средняя школа» отдела образования Сандыктауского района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«Целиноградский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«дошкольные мини-центры» дополнить строками, порядковые номера 8-1, 8-2, 8-3,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4701"/>
        <w:gridCol w:w="748"/>
        <w:gridCol w:w="890"/>
        <w:gridCol w:w="883"/>
        <w:gridCol w:w="641"/>
        <w:gridCol w:w="749"/>
      </w:tblGrid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"Основная школа № 7 с. Жанажол" Целиноградского районного отдела образования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6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"Основная школа № 39 с. Кызыл суат" Целиноградского районного отдела образования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"Средняя школа № 49 аула Жана Жайнак" отдела образования Целиноградского района Акмолинской области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«частные детские сады»: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строку, порядковый номер 9,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5216"/>
        <w:gridCol w:w="732"/>
        <w:gridCol w:w="819"/>
        <w:gridCol w:w="820"/>
        <w:gridCol w:w="585"/>
        <w:gridCol w:w="821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"Балдаурен-Сан"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строками, порядковые номера 10-13,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4765"/>
        <w:gridCol w:w="733"/>
        <w:gridCol w:w="930"/>
        <w:gridCol w:w="930"/>
        <w:gridCol w:w="733"/>
        <w:gridCol w:w="932"/>
      </w:tblGrid>
      <w:tr>
        <w:trPr>
          <w:trHeight w:val="8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"Әнел"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сад" Ақбота балабақша"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"Ақжелкен-Д"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Айналайын Косшы"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«Шортандинский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257"/>
        <w:gridCol w:w="683"/>
        <w:gridCol w:w="908"/>
        <w:gridCol w:w="909"/>
        <w:gridCol w:w="640"/>
        <w:gridCol w:w="770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«Пригородная средняя школа» отдела образования Шортандинского район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строками, порядковые номера 4-11,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4551"/>
        <w:gridCol w:w="738"/>
        <w:gridCol w:w="1003"/>
        <w:gridCol w:w="1003"/>
        <w:gridCol w:w="861"/>
        <w:gridCol w:w="861"/>
      </w:tblGrid>
      <w:tr>
        <w:trPr>
          <w:trHeight w:val="19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"Степная средняя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Адырская основная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"Октябрьская основная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"Гуляйполевская основная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"Ключевская средняя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"Раевская средняя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"Андреевская средняя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"Новоселовская средняя школа" отдела образования Шортандинского района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«город Кокшетау»: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подразделе «частные детские сады»: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5058"/>
        <w:gridCol w:w="701"/>
        <w:gridCol w:w="832"/>
        <w:gridCol w:w="832"/>
        <w:gridCol w:w="829"/>
        <w:gridCol w:w="833"/>
      </w:tblGrid>
      <w:tr>
        <w:trPr>
          <w:trHeight w:val="12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«Центр развития ребенка «Мир знаний»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186"/>
        <w:gridCol w:w="814"/>
        <w:gridCol w:w="1279"/>
        <w:gridCol w:w="1163"/>
        <w:gridCol w:w="930"/>
        <w:gridCol w:w="815"/>
      </w:tblGrid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"JSCompany"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акима Акмолинской области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