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9178" w14:textId="d9d9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Акмолинского областного маслихата от 10 декабря 2010 года № 4С-29-2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28 октября 2011 года № 4С-38-2. Зарегистрировано Департаментом юстиции Акмолинской области 3 ноября 2011 года № 3406.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2011 года № 1203 «О внесении изменений и дополнений в постановление Правительства Республики Казахстан от 13 декабря 2010 года № 1350 «О реализации Закона Республики Казахстан «О республиканском бюджете на 2011 - 2013 годы»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2011–2013 годы» от 10 декабря 2010 года № 4С-29-2 (зарегистрировано в Реестре государственной регистрации нормативных правовых актов № 3379, опубликовано 15 января 2011 года в газете «Арка ажары», 15 января 2011 года в газете «Акмолинская правда»)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2011 – 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98 562 942,5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9 611 608,1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371 824,7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8 005,0 тысяч тенге; поступления трансфертов – 88 571 504,7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100 247 816,6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216 413,1 тысяч тенге, в том числе: бюджетные кредиты – 1 322 342,0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1 105 928,9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411 881,0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412 881,0 тысяча тенге; поступления от продажи финансовых активов государства – 1 000,0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2 313 168,2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2 313 168,2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составе расходов областного бюджета на 2011 год предусмотрено погашение бюджетных кредитов в республиканский бюджет в сумме 729 581,0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областном бюджете на 2011 год предусмотрен возврат в республиканский бюджет неиспользованных бюджетных кредитов, выданных в 2010 году для реализации мер социальной поддержки специалистам в сумме 143 547,9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Утвердить резерв местного исполнительного органа области на 2011 год в сумме 138 695,5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областном бюджете на 2011 год предусмотрены целевые текущие трансферты в республиканский бюджет,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полномочий по проведению государственного технического осмотра транспортных средств в сумме 4 516,0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по организации деятельности центров обслуживания населения в сумме 344 870,0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подразделения специального назначения «Арлан» в сумме 6 192,0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полномочий по вопросам государственного архитектурно-строительного контроля и лицензирования в сумме 8 879,0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и.о.секретаря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С.Елюбаев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 области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4С-38-2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70"/>
        <w:gridCol w:w="427"/>
        <w:gridCol w:w="7054"/>
        <w:gridCol w:w="268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98 562 942,5</w:t>
            </w:r>
          </w:p>
        </w:tc>
      </w:tr>
      <w:tr>
        <w:trPr>
          <w:trHeight w:val="4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9 611 608,1</w:t>
            </w:r>
          </w:p>
        </w:tc>
      </w:tr>
      <w:tr>
        <w:trPr>
          <w:trHeight w:val="4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8 456 002,1</w:t>
            </w:r>
          </w:p>
        </w:tc>
      </w:tr>
      <w:tr>
        <w:trPr>
          <w:trHeight w:val="5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8 456 002,1</w:t>
            </w:r>
          </w:p>
        </w:tc>
      </w:tr>
      <w:tr>
        <w:trPr>
          <w:trHeight w:val="7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1 155 606,0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1 155 606,0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371 824,7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39 178,1</w:t>
            </w:r>
          </w:p>
        </w:tc>
      </w:tr>
      <w:tr>
        <w:trPr>
          <w:trHeight w:val="7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1 654,6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20 045,0</w:t>
            </w:r>
          </w:p>
        </w:tc>
      </w:tr>
      <w:tr>
        <w:trPr>
          <w:trHeight w:val="7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13 478,5</w:t>
            </w:r>
          </w:p>
        </w:tc>
      </w:tr>
      <w:tr>
        <w:trPr>
          <w:trHeight w:val="11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2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4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6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244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301 508,9</w:t>
            </w:r>
          </w:p>
        </w:tc>
      </w:tr>
      <w:tr>
        <w:trPr>
          <w:trHeight w:val="26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301 508,9</w:t>
            </w:r>
          </w:p>
        </w:tc>
      </w:tr>
      <w:tr>
        <w:trPr>
          <w:trHeight w:val="4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28 067,7</w:t>
            </w:r>
          </w:p>
        </w:tc>
      </w:tr>
      <w:tr>
        <w:trPr>
          <w:trHeight w:val="4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28 067,7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8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8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6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88 571 504,7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1 217 488,7</w:t>
            </w:r>
          </w:p>
        </w:tc>
      </w:tr>
      <w:tr>
        <w:trPr>
          <w:trHeight w:val="6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1 217 488,7</w:t>
            </w:r>
          </w:p>
        </w:tc>
      </w:tr>
      <w:tr>
        <w:trPr>
          <w:trHeight w:val="6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87 354 016,0</w:t>
            </w:r>
          </w:p>
        </w:tc>
      </w:tr>
      <w:tr>
        <w:trPr>
          <w:trHeight w:val="7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87 354 016,0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66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37"/>
        <w:gridCol w:w="537"/>
        <w:gridCol w:w="6850"/>
        <w:gridCol w:w="261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100 247 816,6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981 217,3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68 286,4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53 288,4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14 872,5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623 714,1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311 777,8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17 226,1</w:t>
            </w:r>
          </w:p>
        </w:tc>
      </w:tr>
      <w:tr>
        <w:trPr>
          <w:trHeight w:val="12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135 260,6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159 449,6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110 017,8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88 609,0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1 888,8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17 140,0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123 571,0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115 818,4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7 644,1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55 628,0</w:t>
            </w:r>
          </w:p>
        </w:tc>
      </w:tr>
      <w:tr>
        <w:trPr>
          <w:trHeight w:val="9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85 092,8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85 092,8</w:t>
            </w:r>
          </w:p>
        </w:tc>
      </w:tr>
      <w:tr>
        <w:trPr>
          <w:trHeight w:val="15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41 016,8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4 067 803,7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3 747 004,7</w:t>
            </w:r>
          </w:p>
        </w:tc>
      </w:tr>
      <w:tr>
        <w:trPr>
          <w:trHeight w:val="11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3 461 049,1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2 605,6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148 201,6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34 898,7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27 554,7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16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27 906,0</w:t>
            </w:r>
          </w:p>
        </w:tc>
      </w:tr>
      <w:tr>
        <w:trPr>
          <w:trHeight w:val="11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дополнительной штатной численности миграционной полиции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33 502,0</w:t>
            </w:r>
          </w:p>
        </w:tc>
      </w:tr>
      <w:tr>
        <w:trPr>
          <w:trHeight w:val="12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 за счет целевых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12 523 955,2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104 909,7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104 909,7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176 630,4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9 057,4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167 573,0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1 050 523,0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855 076,0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195 447,0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8 539 578,4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81 286,2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643 431,9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52 747,0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53 204,0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611 920,0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32 472,2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137 706,0</w:t>
            </w:r>
          </w:p>
        </w:tc>
      </w:tr>
      <w:tr>
        <w:trPr>
          <w:trHeight w:val="11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медико-педагогической консультативной помощи населению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94 045,0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3 774 304,8</w:t>
            </w:r>
          </w:p>
        </w:tc>
      </w:tr>
      <w:tr>
        <w:trPr>
          <w:trHeight w:val="15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917 766,0</w:t>
            </w:r>
          </w:p>
        </w:tc>
      </w:tr>
      <w:tr>
        <w:trPr>
          <w:trHeight w:val="22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204 317,0</w:t>
            </w:r>
          </w:p>
        </w:tc>
      </w:tr>
      <w:tr>
        <w:trPr>
          <w:trHeight w:val="13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1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18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227 910,0</w:t>
            </w:r>
          </w:p>
        </w:tc>
      </w:tr>
      <w:tr>
        <w:trPr>
          <w:trHeight w:val="14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18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114 688,0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17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135 298,2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902 512,1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2 652 313,7</w:t>
            </w:r>
          </w:p>
        </w:tc>
      </w:tr>
      <w:tr>
        <w:trPr>
          <w:trHeight w:val="14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1 900 001,0</w:t>
            </w:r>
          </w:p>
        </w:tc>
      </w:tr>
      <w:tr>
        <w:trPr>
          <w:trHeight w:val="14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752 312,7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14 678 250,6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14 050 134,8</w:t>
            </w:r>
          </w:p>
        </w:tc>
      </w:tr>
      <w:tr>
        <w:trPr>
          <w:trHeight w:val="9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87 785,3</w:t>
            </w:r>
          </w:p>
        </w:tc>
      </w:tr>
      <w:tr>
        <w:trPr>
          <w:trHeight w:val="23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101 191,0</w:t>
            </w:r>
          </w:p>
        </w:tc>
      </w:tr>
      <w:tr>
        <w:trPr>
          <w:trHeight w:val="9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417 177,0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67 805,0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100 617,1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149 353,0</w:t>
            </w:r>
          </w:p>
        </w:tc>
      </w:tr>
      <w:tr>
        <w:trPr>
          <w:trHeight w:val="19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2 862 414,1</w:t>
            </w:r>
          </w:p>
        </w:tc>
      </w:tr>
      <w:tr>
        <w:trPr>
          <w:trHeight w:val="13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6 040 481,7</w:t>
            </w:r>
          </w:p>
        </w:tc>
      </w:tr>
      <w:tr>
        <w:trPr>
          <w:trHeight w:val="10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817 534,1</w:t>
            </w:r>
          </w:p>
        </w:tc>
      </w:tr>
      <w:tr>
        <w:trPr>
          <w:trHeight w:val="18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12 546,0</w:t>
            </w:r>
          </w:p>
        </w:tc>
      </w:tr>
      <w:tr>
        <w:trPr>
          <w:trHeight w:val="14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763 399,0</w:t>
            </w:r>
          </w:p>
        </w:tc>
      </w:tr>
      <w:tr>
        <w:trPr>
          <w:trHeight w:val="9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2 526,0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17 020,0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83 149,0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259 425,0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178 102,0</w:t>
            </w:r>
          </w:p>
        </w:tc>
      </w:tr>
      <w:tr>
        <w:trPr>
          <w:trHeight w:val="14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19 008,0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426 419,0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189 771,0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33 810,0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1 382 351,6</w:t>
            </w:r>
          </w:p>
        </w:tc>
      </w:tr>
      <w:tr>
        <w:trPr>
          <w:trHeight w:val="11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28 886,0</w:t>
            </w:r>
          </w:p>
        </w:tc>
      </w:tr>
      <w:tr>
        <w:trPr>
          <w:trHeight w:val="11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местного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628 115,8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628 115,8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2 856 738,6</w:t>
            </w:r>
          </w:p>
        </w:tc>
      </w:tr>
      <w:tr>
        <w:trPr>
          <w:trHeight w:val="10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1 495 791,7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66 926,7</w:t>
            </w:r>
          </w:p>
        </w:tc>
      </w:tr>
      <w:tr>
        <w:trPr>
          <w:trHeight w:val="13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434 706,8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112 906,9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363 237,5</w:t>
            </w:r>
          </w:p>
        </w:tc>
      </w:tr>
      <w:tr>
        <w:trPr>
          <w:trHeight w:val="16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253 074,2</w:t>
            </w:r>
          </w:p>
        </w:tc>
      </w:tr>
      <w:tr>
        <w:trPr>
          <w:trHeight w:val="14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17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45 087,6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1 351 885,9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1 315 227,9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16 721 199,1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6 053 501,7</w:t>
            </w:r>
          </w:p>
        </w:tc>
      </w:tr>
      <w:tr>
        <w:trPr>
          <w:trHeight w:val="20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796 704,0</w:t>
            </w:r>
          </w:p>
        </w:tc>
      </w:tr>
      <w:tr>
        <w:trPr>
          <w:trHeight w:val="18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223 305,7</w:t>
            </w:r>
          </w:p>
        </w:tc>
      </w:tr>
      <w:tr>
        <w:trPr>
          <w:trHeight w:val="18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4 595 000,0</w:t>
            </w:r>
          </w:p>
        </w:tc>
      </w:tr>
      <w:tr>
        <w:trPr>
          <w:trHeight w:val="18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16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261 790,0</w:t>
            </w:r>
          </w:p>
        </w:tc>
      </w:tr>
      <w:tr>
        <w:trPr>
          <w:trHeight w:val="20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136 200,0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10 667 697,4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4 129,1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7 634 151,0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923 894,5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734 406,9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3 214 332,0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162 020,0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19 509,0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139 823,0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2 688,0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1 053 309,4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29 610,0</w:t>
            </w:r>
          </w:p>
        </w:tc>
      </w:tr>
      <w:tr>
        <w:trPr>
          <w:trHeight w:val="15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961 365,4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998 935,8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212 028,0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236 276,5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344 618,9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79 186,0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88 695,4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499 973,6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160 477,6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297 130,0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63 451,0</w:t>
            </w:r>
          </w:p>
        </w:tc>
      </w:tr>
      <w:tr>
        <w:trPr>
          <w:trHeight w:val="9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28 743,2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31 052,8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436 642,2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130 701,2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127 740,0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178 201,0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12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15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11 693 197,6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524 909,6</w:t>
            </w:r>
          </w:p>
        </w:tc>
      </w:tr>
      <w:tr>
        <w:trPr>
          <w:trHeight w:val="11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14 456,0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1 592 712,5</w:t>
            </w:r>
          </w:p>
        </w:tc>
      </w:tr>
      <w:tr>
        <w:trPr>
          <w:trHeight w:val="13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58 489,0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477 644,9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555 797,9</w:t>
            </w:r>
          </w:p>
        </w:tc>
      </w:tr>
      <w:tr>
        <w:trPr>
          <w:trHeight w:val="15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 за счет целевых трансфертов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500 780,7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8 392 668,5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86 680,5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3 406,2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15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514 212,0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2 158 144,3</w:t>
            </w:r>
          </w:p>
        </w:tc>
      </w:tr>
      <w:tr>
        <w:trPr>
          <w:trHeight w:val="12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1 440 030,0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3 631,5</w:t>
            </w:r>
          </w:p>
        </w:tc>
      </w:tr>
      <w:tr>
        <w:trPr>
          <w:trHeight w:val="16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2 301 228,7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185 254,0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25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118 001,3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12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1 119 879,0</w:t>
            </w:r>
          </w:p>
        </w:tc>
      </w:tr>
      <w:tr>
        <w:trPr>
          <w:trHeight w:val="12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1 119 879,0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1 040 951,9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36 939,0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819 336,9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716 811,0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61 462,9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184 676,0</w:t>
            </w:r>
          </w:p>
        </w:tc>
      </w:tr>
      <w:tr>
        <w:trPr>
          <w:trHeight w:val="12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5 912 437,1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5 912 437,1</w:t>
            </w:r>
          </w:p>
        </w:tc>
      </w:tr>
      <w:tr>
        <w:trPr>
          <w:trHeight w:val="12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37 309,0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3 665 612,4</w:t>
            </w:r>
          </w:p>
        </w:tc>
      </w:tr>
      <w:tr>
        <w:trPr>
          <w:trHeight w:val="15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469 649,0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915 501,7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1 001 741,2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19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138 695,4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138 695,4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14 942,0</w:t>
            </w:r>
          </w:p>
        </w:tc>
      </w:tr>
      <w:tr>
        <w:trPr>
          <w:trHeight w:val="25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395 528,0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74 733,0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195 181,0</w:t>
            </w:r>
          </w:p>
        </w:tc>
      </w:tr>
      <w:tr>
        <w:trPr>
          <w:trHeight w:val="11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135 847,8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135 847,8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313 920,0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313 920,0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3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20 878 620,5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20 878 620,5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18 911 995,0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1 407 062,5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5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364 457,0</w:t>
            </w:r>
          </w:p>
        </w:tc>
      </w:tr>
      <w:tr>
        <w:trPr>
          <w:trHeight w:val="11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95 057,0</w:t>
            </w:r>
          </w:p>
        </w:tc>
      </w:tr>
      <w:tr>
        <w:trPr>
          <w:trHeight w:val="3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 угрожающих 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 международного значения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216 413,1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1 322 342,0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3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7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6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13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13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1 105 928,9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1 105 928,9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1 105 928,9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962 381,0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143 547,9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411 881,0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412 881,0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412 881,0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183 491,0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183 491,0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-2 313 168,2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2 313 168,2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4С-38-2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2"/>
        <w:gridCol w:w="2628"/>
      </w:tblGrid>
      <w:tr>
        <w:trPr>
          <w:trHeight w:val="78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39 024 299,0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13 873 196,0</w:t>
            </w:r>
          </w:p>
        </w:tc>
      </w:tr>
      <w:tr>
        <w:trPr>
          <w:trHeight w:val="36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4 208 294,0</w:t>
            </w:r>
          </w:p>
        </w:tc>
      </w:tr>
      <w:tr>
        <w:trPr>
          <w:trHeight w:val="54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187 854,0</w:t>
            </w:r>
          </w:p>
        </w:tc>
      </w:tr>
      <w:tr>
        <w:trPr>
          <w:trHeight w:val="54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54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1 537 375,0</w:t>
            </w:r>
          </w:p>
        </w:tc>
      </w:tr>
      <w:tr>
        <w:trPr>
          <w:trHeight w:val="84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1 440 030,0</w:t>
            </w:r>
          </w:p>
        </w:tc>
      </w:tr>
      <w:tr>
        <w:trPr>
          <w:trHeight w:val="96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153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514 212,0</w:t>
            </w:r>
          </w:p>
        </w:tc>
      </w:tr>
      <w:tr>
        <w:trPr>
          <w:trHeight w:val="90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идентификации сельскохозяйственных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94 138,0</w:t>
            </w:r>
          </w:p>
        </w:tc>
      </w:tr>
      <w:tr>
        <w:trPr>
          <w:trHeight w:val="43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85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63 028,0</w:t>
            </w:r>
          </w:p>
        </w:tc>
      </w:tr>
      <w:tr>
        <w:trPr>
          <w:trHeight w:val="81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2 584 028,0</w:t>
            </w:r>
          </w:p>
        </w:tc>
      </w:tr>
      <w:tr>
        <w:trPr>
          <w:trHeight w:val="90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2 584 028,0</w:t>
            </w:r>
          </w:p>
        </w:tc>
      </w:tr>
      <w:tr>
        <w:trPr>
          <w:trHeight w:val="42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2 193 180,0</w:t>
            </w:r>
          </w:p>
        </w:tc>
      </w:tr>
      <w:tr>
        <w:trPr>
          <w:trHeight w:val="93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917 766,0</w:t>
            </w:r>
          </w:p>
        </w:tc>
      </w:tr>
      <w:tr>
        <w:trPr>
          <w:trHeight w:val="124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122 880,0</w:t>
            </w:r>
          </w:p>
        </w:tc>
      </w:tr>
      <w:tr>
        <w:trPr>
          <w:trHeight w:val="114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146 122,0</w:t>
            </w:r>
          </w:p>
        </w:tc>
      </w:tr>
      <w:tr>
        <w:trPr>
          <w:trHeight w:val="76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160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204 317,0</w:t>
            </w:r>
          </w:p>
        </w:tc>
      </w:tr>
      <w:tr>
        <w:trPr>
          <w:trHeight w:val="121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4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учебного оборудования для повышения квалификации педагогических кадров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12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246 125,0</w:t>
            </w:r>
          </w:p>
        </w:tc>
      </w:tr>
      <w:tr>
        <w:trPr>
          <w:trHeight w:val="115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105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профессиональная подготовку, переподготовку и повышение квалификации кадров в рамках реализации Программы занятости 2020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42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3 168 406,0</w:t>
            </w:r>
          </w:p>
        </w:tc>
      </w:tr>
      <w:tr>
        <w:trPr>
          <w:trHeight w:val="82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1 256 085,0</w:t>
            </w:r>
          </w:p>
        </w:tc>
      </w:tr>
      <w:tr>
        <w:trPr>
          <w:trHeight w:val="81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1 048 449,0</w:t>
            </w:r>
          </w:p>
        </w:tc>
      </w:tr>
      <w:tr>
        <w:trPr>
          <w:trHeight w:val="76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859 786,0</w:t>
            </w:r>
          </w:p>
        </w:tc>
      </w:tr>
      <w:tr>
        <w:trPr>
          <w:trHeight w:val="118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межсекторального и межведомственного взаимодействия по вопросам охраны здоровья граждан на 2011 год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78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66 526,0</w:t>
            </w:r>
          </w:p>
        </w:tc>
      </w:tr>
      <w:tr>
        <w:trPr>
          <w:trHeight w:val="91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27 906,0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«Мак»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90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33 502,0</w:t>
            </w:r>
          </w:p>
        </w:tc>
      </w:tr>
      <w:tr>
        <w:trPr>
          <w:trHeight w:val="118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76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85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75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300 971,0</w:t>
            </w:r>
          </w:p>
        </w:tc>
      </w:tr>
      <w:tr>
        <w:trPr>
          <w:trHeight w:val="42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75 655,0</w:t>
            </w:r>
          </w:p>
        </w:tc>
      </w:tr>
      <w:tr>
        <w:trPr>
          <w:trHeight w:val="82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81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6 481,0</w:t>
            </w:r>
          </w:p>
        </w:tc>
      </w:tr>
      <w:tr>
        <w:trPr>
          <w:trHeight w:val="81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 программы "Дорожная карта бизнеса - 2020"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78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57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22 880,0</w:t>
            </w:r>
          </w:p>
        </w:tc>
      </w:tr>
      <w:tr>
        <w:trPr>
          <w:trHeight w:val="57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5 610,0</w:t>
            </w:r>
          </w:p>
        </w:tc>
      </w:tr>
      <w:tr>
        <w:trPr>
          <w:trHeight w:val="57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144 501,0</w:t>
            </w:r>
          </w:p>
        </w:tc>
      </w:tr>
      <w:tr>
        <w:trPr>
          <w:trHeight w:val="42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329 856,0</w:t>
            </w:r>
          </w:p>
        </w:tc>
      </w:tr>
      <w:tr>
        <w:trPr>
          <w:trHeight w:val="96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 программы "Дорожная карта бизнеса - 2020"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320 795,0</w:t>
            </w:r>
          </w:p>
        </w:tc>
      </w:tr>
      <w:tr>
        <w:trPr>
          <w:trHeight w:val="79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3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49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477 717,0</w:t>
            </w:r>
          </w:p>
        </w:tc>
      </w:tr>
      <w:tr>
        <w:trPr>
          <w:trHeight w:val="61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изъятия земельных участков для государственных нужд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477 717,0</w:t>
            </w:r>
          </w:p>
        </w:tc>
      </w:tr>
      <w:tr>
        <w:trPr>
          <w:trHeight w:val="52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120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23 928 761,0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9 292 102,0</w:t>
            </w:r>
          </w:p>
        </w:tc>
      </w:tr>
      <w:tr>
        <w:trPr>
          <w:trHeight w:val="79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57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1 900 001,0</w:t>
            </w:r>
          </w:p>
        </w:tc>
      </w:tr>
      <w:tr>
        <w:trPr>
          <w:trHeight w:val="57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290 164,0</w:t>
            </w:r>
          </w:p>
        </w:tc>
      </w:tr>
      <w:tr>
        <w:trPr>
          <w:trHeight w:val="57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1 119 879,0</w:t>
            </w:r>
          </w:p>
        </w:tc>
      </w:tr>
      <w:tr>
        <w:trPr>
          <w:trHeight w:val="84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4 595 000,0</w:t>
            </w:r>
          </w:p>
        </w:tc>
      </w:tr>
      <w:tr>
        <w:trPr>
          <w:trHeight w:val="123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фонда, 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796 704,0</w:t>
            </w:r>
          </w:p>
        </w:tc>
      </w:tr>
      <w:tr>
        <w:trPr>
          <w:trHeight w:val="40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210 704,0</w:t>
            </w:r>
          </w:p>
        </w:tc>
      </w:tr>
      <w:tr>
        <w:trPr>
          <w:trHeight w:val="82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136 200,0</w:t>
            </w:r>
          </w:p>
        </w:tc>
      </w:tr>
      <w:tr>
        <w:trPr>
          <w:trHeight w:val="81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133 355,0</w:t>
            </w:r>
          </w:p>
        </w:tc>
      </w:tr>
      <w:tr>
        <w:trPr>
          <w:trHeight w:val="72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13 876 279,0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4 592 240,0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7 634 151,0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79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313 920,0</w:t>
            </w:r>
          </w:p>
        </w:tc>
      </w:tr>
      <w:tr>
        <w:trPr>
          <w:trHeight w:val="75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70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40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1 222 342,0</w:t>
            </w:r>
          </w:p>
        </w:tc>
      </w:tr>
      <w:tr>
        <w:trPr>
          <w:trHeight w:val="40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75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(или) приобретение жилья, 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0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210 700,0</w:t>
            </w:r>
          </w:p>
        </w:tc>
      </w:tr>
      <w:tr>
        <w:trPr>
          <w:trHeight w:val="46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185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39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1320" w:hRule="atLeast"/>
        </w:trPr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 Программы занятости 2020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4С-38-2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4С-29-2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7"/>
        <w:gridCol w:w="2473"/>
      </w:tblGrid>
      <w:tr>
        <w:trPr>
          <w:trHeight w:val="75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6 173 459,5</w:t>
            </w:r>
          </w:p>
        </w:tc>
      </w:tr>
      <w:tr>
        <w:trPr>
          <w:trHeight w:val="37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3 665 575,5</w:t>
            </w:r>
          </w:p>
        </w:tc>
      </w:tr>
      <w:tr>
        <w:trPr>
          <w:trHeight w:val="37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782 738,3</w:t>
            </w:r>
          </w:p>
        </w:tc>
      </w:tr>
      <w:tr>
        <w:trPr>
          <w:trHeight w:val="48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712 129,7</w:t>
            </w:r>
          </w:p>
        </w:tc>
      </w:tr>
      <w:tr>
        <w:trPr>
          <w:trHeight w:val="48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лыжного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10 794,6</w:t>
            </w:r>
          </w:p>
        </w:tc>
      </w:tr>
      <w:tr>
        <w:trPr>
          <w:trHeight w:val="48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16 454,0</w:t>
            </w:r>
          </w:p>
        </w:tc>
      </w:tr>
      <w:tr>
        <w:trPr>
          <w:trHeight w:val="70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учреждений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43 360,0</w:t>
            </w:r>
          </w:p>
        </w:tc>
      </w:tr>
      <w:tr>
        <w:trPr>
          <w:trHeight w:val="75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45 087,6</w:t>
            </w:r>
          </w:p>
        </w:tc>
      </w:tr>
      <w:tr>
        <w:trPr>
          <w:trHeight w:val="118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24 611,9</w:t>
            </w:r>
          </w:p>
        </w:tc>
      </w:tr>
      <w:tr>
        <w:trPr>
          <w:trHeight w:val="135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20 475,7</w:t>
            </w:r>
          </w:p>
        </w:tc>
      </w:tr>
      <w:tr>
        <w:trPr>
          <w:trHeight w:val="51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716 811,0</w:t>
            </w:r>
          </w:p>
        </w:tc>
      </w:tr>
      <w:tr>
        <w:trPr>
          <w:trHeight w:val="37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716 811,0</w:t>
            </w:r>
          </w:p>
        </w:tc>
      </w:tr>
      <w:tr>
        <w:trPr>
          <w:trHeight w:val="48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88 695,4</w:t>
            </w:r>
          </w:p>
        </w:tc>
      </w:tr>
      <w:tr>
        <w:trPr>
          <w:trHeight w:val="48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88 695,4</w:t>
            </w:r>
          </w:p>
        </w:tc>
      </w:tr>
      <w:tr>
        <w:trPr>
          <w:trHeight w:val="81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923 894,5</w:t>
            </w:r>
          </w:p>
        </w:tc>
      </w:tr>
      <w:tr>
        <w:trPr>
          <w:trHeight w:val="40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города Кокшетау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310 000,0</w:t>
            </w:r>
          </w:p>
        </w:tc>
      </w:tr>
      <w:tr>
        <w:trPr>
          <w:trHeight w:val="45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38 136,0</w:t>
            </w:r>
          </w:p>
        </w:tc>
      </w:tr>
      <w:tr>
        <w:trPr>
          <w:trHeight w:val="60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систем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85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457 822,6</w:t>
            </w:r>
          </w:p>
        </w:tc>
      </w:tr>
      <w:tr>
        <w:trPr>
          <w:trHeight w:val="115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техническое обследование жилого фонда и производственных объектов поселка Красногорский Есильского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57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6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корректировку генеральных планов и проектов детальной планировки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9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915 501,7</w:t>
            </w:r>
          </w:p>
        </w:tc>
      </w:tr>
      <w:tr>
        <w:trPr>
          <w:trHeight w:val="78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915 501,7</w:t>
            </w:r>
          </w:p>
        </w:tc>
      </w:tr>
      <w:tr>
        <w:trPr>
          <w:trHeight w:val="51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112 197,0</w:t>
            </w:r>
          </w:p>
        </w:tc>
      </w:tr>
      <w:tr>
        <w:trPr>
          <w:trHeight w:val="88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95 057,0</w:t>
            </w:r>
          </w:p>
        </w:tc>
      </w:tr>
      <w:tr>
        <w:trPr>
          <w:trHeight w:val="49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17 140,0</w:t>
            </w:r>
          </w:p>
        </w:tc>
      </w:tr>
      <w:tr>
        <w:trPr>
          <w:trHeight w:val="121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бюджета, разрешенные к доиспользованию в 2011 году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119 773,8</w:t>
            </w:r>
          </w:p>
        </w:tc>
      </w:tr>
      <w:tr>
        <w:trPr>
          <w:trHeight w:val="45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119 773,8</w:t>
            </w:r>
          </w:p>
        </w:tc>
      </w:tr>
      <w:tr>
        <w:trPr>
          <w:trHeight w:val="84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11 403,3</w:t>
            </w:r>
          </w:p>
        </w:tc>
      </w:tr>
      <w:tr>
        <w:trPr>
          <w:trHeight w:val="51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108 370,5</w:t>
            </w:r>
          </w:p>
        </w:tc>
      </w:tr>
      <w:tr>
        <w:trPr>
          <w:trHeight w:val="40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2 388 110,2</w:t>
            </w:r>
          </w:p>
        </w:tc>
      </w:tr>
      <w:tr>
        <w:trPr>
          <w:trHeight w:val="40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1 517 574,3</w:t>
            </w:r>
          </w:p>
        </w:tc>
      </w:tr>
      <w:tr>
        <w:trPr>
          <w:trHeight w:val="51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752 312,7</w:t>
            </w:r>
          </w:p>
        </w:tc>
      </w:tr>
      <w:tr>
        <w:trPr>
          <w:trHeight w:val="57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261 790,0</w:t>
            </w:r>
          </w:p>
        </w:tc>
      </w:tr>
      <w:tr>
        <w:trPr>
          <w:trHeight w:val="51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178 201,0</w:t>
            </w:r>
          </w:p>
        </w:tc>
      </w:tr>
      <w:tr>
        <w:trPr>
          <w:trHeight w:val="60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коммунального рынка в городе Кокшетау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61 462,9</w:t>
            </w:r>
          </w:p>
        </w:tc>
      </w:tr>
      <w:tr>
        <w:trPr>
          <w:trHeight w:val="82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223 305,7</w:t>
            </w:r>
          </w:p>
        </w:tc>
      </w:tr>
      <w:tr>
        <w:trPr>
          <w:trHeight w:val="73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76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46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85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734 406,9</w:t>
            </w:r>
          </w:p>
        </w:tc>
      </w:tr>
      <w:tr>
        <w:trPr>
          <w:trHeight w:val="45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224 930,3</w:t>
            </w:r>
          </w:p>
        </w:tc>
      </w:tr>
      <w:tr>
        <w:trPr>
          <w:trHeight w:val="435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509 476,6</w:t>
            </w:r>
          </w:p>
        </w:tc>
      </w:tr>
      <w:tr>
        <w:trPr>
          <w:trHeight w:val="45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1140" w:hRule="atLeast"/>
        </w:trPr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автоматизированной информационно-графической системы государственного градостроительного кадастра города Кокшетау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4С-38-2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4С-29-2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</w:tblGrid>
      <w:tr>
        <w:trPr>
          <w:trHeight w:val="30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5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9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46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6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15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151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48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11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</w:tr>
      <w:tr>
        <w:trPr>
          <w:trHeight w:val="11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75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11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