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3359" w14:textId="6db3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зоны, полосы реки Ишим и режима ее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декабря 2011 года № А-11/492. Зарегистрировано Департаментом юстиции Акмолинской области 12 января 2012 года № 3417. Утратило силу постановлением акимата Акмолинской области от 3 мая 2022 года № А-5/222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А-5/222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от 18 мая 2015 года № 19-1/446 "Об утверждении Правил установления водоохранных зон и полос", на основании проектной документации, утвержденной приказом председателя Комитета по водным ресурсам Министерства сельского хозяйства Республики Казахстан от 14 июня 2006 года № 91 "Об утверждении проекта водоохранной зоны и полосы реки Ишим" акимат Акмолинской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Акмолинской области от 07.12.2015 </w:t>
      </w:r>
      <w:r>
        <w:rPr>
          <w:rFonts w:ascii="Times New Roman"/>
          <w:b w:val="false"/>
          <w:i w:val="false"/>
          <w:color w:val="000000"/>
          <w:sz w:val="28"/>
        </w:rPr>
        <w:t>№ А-12/562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Установить водоохранную зону и полосу реки Ишим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водоохранной зоны и полосы реки Ишим в соответствии с нормами Водного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первого заместителя акима области Отарова К.М.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области вступает в силу со дня государственной регистрации в Департаменте юстиции Акмолинской области и вводится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С.Дьяченко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 Ишимской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бассейновой инспекции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охране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Ишим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зеркала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Водоохранная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полоса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 км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 метрах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 кв.км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500-1000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кв.км - квадратный километр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