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4108" w14:textId="66d4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22 декабря 2010 года № С-42/16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7 апреля 2011 года № С-45/5. Зарегистрировано Управлением юстиции города Кокшетау 14 апреля 2011 года № 1-1-142.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30.04.2013 № 06-02/109а).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Кокшетауского городского маслихата «О городском бюджете на 2011-2013 годы» от 22 декабря 2010 года № С-42/16 (зарегистрировано в Реестре государственной регистрации нормативных правовых актов за №1-1-136, опубликовано 20 января 2011 года в газете «Көкшетау» и 20 января 2011 года в газете «Степной маяк»)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«12 147 126» заменить цифрами «12 803 888,5»;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«4 937 831» заменить цифрами «5 399 831»;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«6 217 126» заменить цифрами «6 411 888,5»;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«12 862 195» заменить цифрами «13 891 174,3»;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«-142 748» заменить цифрами «-136 516»;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«11 572» заменить цифрами «17 804»;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«105 000» заменить цифрами «116 000»;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«105 000» заменить цифрами «116 000»;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«-677 321» заменить цифрами «-1 066 769,8»;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«677 321» заменить цифрами «1 066 769,8»;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«205 273» заменить цифрами «251 142»;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«30 995 тысяч тенге – на увеличение размера доплаты за квалификационную категорию, учителям школ и воспитателям дошкольных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«14 874 тысячи тенге – на содержание вновь вводимых объектов»;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городском бюджете на 2011 год предусмотрены целевые текущие трансферты за счет средств Республиканского бюджета на социальное обеспечение населения в сумме 14 746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2 100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12 646 тысяч тенге – на создание центров занятости»;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«4 231 830» заменить цифрами «4 365 977,5»;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«3 793» заменить цифрами «4 058,5»;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«1 972» заменить цифрами «2 237,5»;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«4 228 037» заменить цифрами «4 361 919»;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«318 010» заменить цифрами «451 892»;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«478 572» заменить цифрами «515 472»;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«467 000» заменить цифрами «503 900»;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Кокшетауского городского маслихата «О городском бюджете на 2011 - 2013 годы» от 22 декабря 2010 года № С-42/16 (зарегистрировано в Реестре государственной регистрации нормативных правовых актов за № 1-1-136, опубликовано 20 января 2011 года в газете «Көкшетау» и 20 января 2011 года в газете «Степной маяк»),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45-ой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Ж. 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Ж.Естенов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О.Идрисов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А.Омарова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С-42/16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2011-2013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44"/>
        <w:gridCol w:w="600"/>
        <w:gridCol w:w="6280"/>
        <w:gridCol w:w="2117"/>
      </w:tblGrid>
      <w:tr>
        <w:trPr>
          <w:trHeight w:val="20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12803888,5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5399831,0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368491,0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368491,0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2171509,0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2171509,0</w:t>
            </w:r>
          </w:p>
        </w:tc>
      </w:tr>
      <w:tr>
        <w:trPr>
          <w:trHeight w:val="4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669854,0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356531,0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93000,0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220169,0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2024387,0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1881295,0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78253,0</w:t>
            </w:r>
          </w:p>
        </w:tc>
      </w:tr>
      <w:tr>
        <w:trPr>
          <w:trHeight w:val="4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27950,0</w:t>
            </w:r>
          </w:p>
        </w:tc>
      </w:tr>
      <w:tr>
        <w:trPr>
          <w:trHeight w:val="14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165590,0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189497,0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32063,0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28571,0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</w:p>
        </w:tc>
      </w:tr>
      <w:tr>
        <w:trPr>
          <w:trHeight w:val="20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21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802672,0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8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405605,0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405455,0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6411888,5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6411888,5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6411888,5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95"/>
        <w:gridCol w:w="847"/>
        <w:gridCol w:w="5600"/>
        <w:gridCol w:w="1943"/>
      </w:tblGrid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13891174,3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194145,0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76749,0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76249,7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499,3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18268,0</w:t>
            </w:r>
          </w:p>
        </w:tc>
      </w:tr>
      <w:tr>
        <w:trPr>
          <w:trHeight w:val="11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64717,0</w:t>
            </w:r>
          </w:p>
        </w:tc>
      </w:tr>
      <w:tr>
        <w:trPr>
          <w:trHeight w:val="11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42011,0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1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17330,0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19130,0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18442,0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146661,0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146661,0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8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12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4163939,2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341904,0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310909,0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30995,0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3427525,2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3238469,2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189056,0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89345,0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17215,0</w:t>
            </w:r>
          </w:p>
        </w:tc>
      </w:tr>
      <w:tr>
        <w:trPr>
          <w:trHeight w:val="8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11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42336,0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275307,0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275307,0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380703,0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334890,0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46065,0</w:t>
            </w:r>
          </w:p>
        </w:tc>
      </w:tr>
      <w:tr>
        <w:trPr>
          <w:trHeight w:val="14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  сельской местности в соответствии с законодательством Республики Казахстан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44640,0</w:t>
            </w:r>
          </w:p>
        </w:tc>
      </w:tr>
      <w:tr>
        <w:trPr>
          <w:trHeight w:val="9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78068,0</w:t>
            </w:r>
          </w:p>
        </w:tc>
      </w:tr>
      <w:tr>
        <w:trPr>
          <w:trHeight w:val="8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52740,0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15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41508,0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45813,0</w:t>
            </w:r>
          </w:p>
        </w:tc>
      </w:tr>
      <w:tr>
        <w:trPr>
          <w:trHeight w:val="12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44209,0</w:t>
            </w:r>
          </w:p>
        </w:tc>
      </w:tr>
      <w:tr>
        <w:trPr>
          <w:trHeight w:val="9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5395459,7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1372435,7</w:t>
            </w:r>
          </w:p>
        </w:tc>
      </w:tr>
      <w:tr>
        <w:trPr>
          <w:trHeight w:val="8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72771,3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468077,2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831587,2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3382586,0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226674,8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3155911,2</w:t>
            </w:r>
          </w:p>
        </w:tc>
      </w:tr>
      <w:tr>
        <w:trPr>
          <w:trHeight w:val="8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8407,0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3323,0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617069,0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34774,0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188902,0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391787,0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230142,0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75394,0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75394,0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56632,0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54211,0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26408,0</w:t>
            </w:r>
          </w:p>
        </w:tc>
      </w:tr>
      <w:tr>
        <w:trPr>
          <w:trHeight w:val="11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17704,0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8315,0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30818,1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12789,6</w:t>
            </w:r>
          </w:p>
        </w:tc>
      </w:tr>
      <w:tr>
        <w:trPr>
          <w:trHeight w:val="10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8281,0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2008,6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10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210734,0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115474,0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115008,0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95260,0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75969,0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1010681,0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4857,0</w:t>
            </w:r>
          </w:p>
        </w:tc>
      </w:tr>
      <w:tr>
        <w:trPr>
          <w:trHeight w:val="12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4857,0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1005824,0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1005824,0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161425,0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</w:p>
        </w:tc>
      </w:tr>
      <w:tr>
        <w:trPr>
          <w:trHeight w:val="11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915339,0</w:t>
            </w:r>
          </w:p>
        </w:tc>
      </w:tr>
      <w:tr>
        <w:trPr>
          <w:trHeight w:val="13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-136516,0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11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11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-1066769,8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