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38e7" w14:textId="09f3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Кокшетау от 16 марта 2011 года № А-3/526 "Об организации и обеспечении очередного призыва граждан на срочную воинскую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29 сентября 2011 года № А-9/1873. Зарегистрировано Управлением юстиции города Кокшетау Акмолинской области 5 октября 2011 года № 1-1-155. Утратило силу в связи с истечением срока применения - (письмо акима города Кокшетау Акмолинской области от 19 марта 2013 года № 01-33-282)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города Кокшетау Акмолинской области от 19.03.2013 № 01-33-282).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города Кокшетау «Об организации и обеспечении очередного призыва граждан на срочную воинскую службу в апреле - июне и октябре - декабре 2011 года» от 16 марта 2011 года № А-3/526 (зарегистрировано в Реестре государственной регистрации нормативных правовых актов № 1-1-140, опубликовано от 7 апреля 2011 года в газетах «Көкшетау» и «Степной Маяк»),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 О. Титова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Маженов Г.А.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учреждения </w:t>
      </w:r>
      <w:r>
        <w:rPr>
          <w:rFonts w:ascii="Times New Roman"/>
          <w:b w:val="false"/>
          <w:i/>
          <w:color w:val="000000"/>
          <w:sz w:val="28"/>
        </w:rPr>
        <w:t>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внутренних дел </w:t>
      </w:r>
      <w:r>
        <w:rPr>
          <w:rFonts w:ascii="Times New Roman"/>
          <w:b w:val="false"/>
          <w:i/>
          <w:color w:val="000000"/>
          <w:sz w:val="28"/>
        </w:rPr>
        <w:t>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Казахстан»       Мадиев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Кокшетау»                   Балгожинов С.К.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 от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марта 2011 года № А-3/526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4"/>
        <w:gridCol w:w="6546"/>
      </w:tblGrid>
      <w:tr>
        <w:trPr>
          <w:trHeight w:val="1485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Балгожинов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Кенесович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комиссии, начальник государственного учреждения «Управление по делам обороны города Кокшетау»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Культимиров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 Есинович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советник акима города Кокшетау, заместитель председателя комиссии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Балгожин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 Токтарович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«Управление внутренних дел города Кокшетау Департамента внутренних дел Акмолинской области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2475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Волкова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Геннадьевна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медицинской комиссии, врач-терапевт государственного коммунального предприятия на праве хозяйственного ведения «Городская поликлиника» при управлении здравоохранения Акмолинской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Сагадиева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 Сулейменовна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секретарь комиссии, медсестра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предприятия на праве хозяйственного ведения «Городская поликлиника» при управлении здравоохранения Акмолинской области ( 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