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4f85" w14:textId="2114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Степногорского городского маслихата от 23 декабря 2010 года № 4С-36/2 "О бюджете города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 февраля 2011 года № 4С-37/2. Зарегистрировано Управлением юстиции города Степногорска Акмолинской области 14 февраля 2011 года № 1-2-139. Прекращено действие по истечении срока, на который решение было принято (письмо Степногорского городского маслихата Акмолинской области от 5 марта 2013 года № 05-03ш/52)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Степногорского городского маслихата Акмолинской области от 05.03.2013 № 05-03ш/52).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Степногорский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2011-2013 годы» от 23 декабря 2010 года № 4С-36/2 (зарегистрировано в Реестре государственной регистрации нормативных правовых актов № 1-2-137, опубликовано в газетах «Степногорск ақшамы» и «Вечерний Степногорск» 13 января 2011 года, 20 января 2011 года, 27 января 2011 года, 3 февраля 2011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«6 167 470» заменить цифрами «6 212 258,7»;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«-44788,7»;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«0» заменить цифрами «44788,7»;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Из суммы свободных остатков бюджетных средств, сложившихся по состоянию на 1 января 2011 года произвести направление средств в сумме 44788,7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 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города Степногорска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городского маслихата                        В.Казаков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городского маслихата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Аким города Степногорска    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финансов города Степногорска»               Ш.Тулегенова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февраля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4С-37/2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2011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23"/>
        <w:gridCol w:w="618"/>
        <w:gridCol w:w="7303"/>
        <w:gridCol w:w="184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6167470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96861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96861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1075134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1075134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439825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329000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344570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307250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0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5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3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150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64650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61656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4070770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4070770</w:t>
            </w:r>
          </w:p>
        </w:tc>
      </w:tr>
      <w:tr>
        <w:trPr>
          <w:trHeight w:val="2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4070770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608"/>
        <w:gridCol w:w="552"/>
        <w:gridCol w:w="611"/>
        <w:gridCol w:w="6899"/>
        <w:gridCol w:w="182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6212258,7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148923,8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121179,8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61684,8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61684,8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44 426</w:t>
            </w:r>
          </w:p>
        </w:tc>
      </w:tr>
      <w:tr>
        <w:trPr>
          <w:trHeight w:val="7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7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</w:t>
            </w:r>
          </w:p>
        </w:tc>
      </w:tr>
      <w:tr>
        <w:trPr>
          <w:trHeight w:val="12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7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1 869 764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266 044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266 044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266 044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1 316 737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1 315 239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1 216 450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98 789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260 788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61 571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8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25 855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199 217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199 217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153218,6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127 566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127 566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13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проживающим в сельской местности в соответствии с законодательством Республики Казахстан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 обучающихся на дому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19 262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</w:t>
            </w:r>
          </w:p>
        </w:tc>
      </w:tr>
      <w:tr>
        <w:trPr>
          <w:trHeight w:val="13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25652,6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25 653</w:t>
            </w:r>
          </w:p>
        </w:tc>
      </w:tr>
      <w:tr>
        <w:trPr>
          <w:trHeight w:val="9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25252,6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3 719 505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202 928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202 928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181 551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3 414 365</w:t>
            </w:r>
          </w:p>
        </w:tc>
      </w:tr>
      <w:tr>
        <w:trPr>
          <w:trHeight w:val="7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3 346 365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3 343 365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102 212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8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98 866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44 539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29 129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7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50 545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39 021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33 457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</w:t>
            </w:r>
          </w:p>
        </w:tc>
      </w:tr>
      <w:tr>
        <w:trPr>
          <w:trHeight w:val="8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7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15 968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</w:t>
            </w:r>
          </w:p>
        </w:tc>
      </w:tr>
      <w:tr>
        <w:trPr>
          <w:trHeight w:val="7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7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7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92 578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7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11 077</w:t>
            </w:r>
          </w:p>
        </w:tc>
      </w:tr>
      <w:tr>
        <w:trPr>
          <w:trHeight w:val="7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11 077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78 693</w:t>
            </w:r>
          </w:p>
        </w:tc>
      </w:tr>
      <w:tr>
        <w:trPr>
          <w:trHeight w:val="7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-44788,7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44788,7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44788,7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44788,7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44788,7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44788,7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февраля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4С-37/2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      Перечень бюджетных программ развития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535"/>
        <w:gridCol w:w="545"/>
        <w:gridCol w:w="658"/>
        <w:gridCol w:w="880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