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98c1" w14:textId="55a9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 Акмолинской области от 18 февраля 2011 года № А-2/48. Зарегистрировано Управлением юстиции города Степногорск Акмолинской области 22 февраля 2011 года № 1-2-140. Утратило силу постановлением акимата города Степногорска Акмолинской области от 13 января 2020 года № а-1/9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Степногорска Акмолинской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со Степногорской городской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Степногорска Садвокасову Г.А.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"Степногорская центральная городская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больница" 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"Детский дом № 4 для детей-сирот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Степногорск"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Р.Сахневич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казенного предприятия "Областной дом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юношества "Жастар" (центр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адаптации), город Степногорск" при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управлении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К.Баяхметова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"Горнотехнический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колледж, город Степногорск"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2011 года № А-2/48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города Степногорска Акмолинской области от 24.06.2013 </w:t>
      </w:r>
      <w:r>
        <w:rPr>
          <w:rFonts w:ascii="Times New Roman"/>
          <w:b w:val="false"/>
          <w:i w:val="false"/>
          <w:color w:val="ff0000"/>
          <w:sz w:val="28"/>
        </w:rPr>
        <w:t>№ А-6/235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0782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3, щит у здания № 84 государственного казенного коммунального предприятия "Центральный дворец культуры "Горняк" при отделе культуры и развития языков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1, больничный комплекс, щит у здания государственного коммунального предприятия на праве хозяйственного ведения "Степногорская центральная городская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9, щит у здания № 4 государственного учреждения "Детский дом № 4 для детей-сирот и детей, оставшихся без попечения родителей, город Степногорск" управления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6, щит у здания № 13 государственного коммунального казенного предприятия "Областной дом юношества "Жастар" (центр социальной адаптации), город Степногорск" при управлении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1, щит у здания № 47 государственного коммунального казенного предприятия "Детская музыкальная школа" при отделе образования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4, щит у здания № 47 государственного коммунального казенного предприятия "Горнотехнический колледж, город Степногорск" при управлении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Кабылденова, щит у здания № 3 государственного казенного коммунального предприятия "Дом культуры поселка Аксу" при отделе культуры и развития языков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Набиева, щит у здания № 26 государственного учреждения "Аппарат акима поселка Аксу"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Бауржана Момышулы, щит у здания №15 государственного учреждения "Аппарат акима поселка Заводской"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Мира, щит у здания № 11а государственного учреждения "Централизованная библиотечная система" отдела культуры и развития языков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Шантобе, микрорайон № 1, щит у здания № 23 государственного казенного коммунального предприятия "Дом культуры "Горняк" поселка Шантобе" при отделе культуры и развития языков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Мира, щит у здания № 492 государственного коммунального казенного предприятия "Дом культуры "Рауан" при отделе культуры и развития языков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Горького, щит у здания № 47 государственного учреждения "Средняя школа № 2 поселка Бестобе" отдела образования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Карабулак, улица Ленина, щит у здания № 24 государственного учреждения "Аппарат акима села Карабулак"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Изобильное, улица Казахстанская, щит у здания № 9 государственного учреждения "Аппарат акима села Изобильное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Богенбайский сельский округ, село Степногорское, улица Ибрая Алтынсарина, щит у здания № 1 государственного учреждения "Аппарат акима Богенбайского сельского округа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Кырык кудык, улица Богенбай Батыра, щит у здания № 9 государственного учреждения "Аппарат акима села Кырык кудык города Степногорска"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2011 года № а-2/48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422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6, актовый зал здания № 13 государственного коммунального казенного предприятия "Областной дом юношества "Жастар" (центр социальной адаптации), город Степногорск" при управлении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5, актовый зал здания № 1 государственного учреждения "Школа-гимназия № 6 имени Абая Кунанбаева" отдела образования города Степногорска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2, актовый зал здания № 1 государственного казенного коммунального предприятия Дом культуры "Мирас" при отделе культуры и развития языков города Степногорска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