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6c9a" w14:textId="15d6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18 марта 2011 года № А-3/93. Зарегистрировано Управлением юстиции города Степногорска Акмолинской области 31 марта 2011 года № 1-2-141. Утратило силу в связи с истечением срока применения - (письмо акимата города Степногорск Акмолинской области от 5 ноября 2014 года № 03-45ш/2838)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Степногорск Акмолинской области от 05.11.2014 № 03-45ш/2838).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Законом Республики Казахстан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«О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службе», на основании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3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право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через государственное учреждение «Отдел по делам обороны города Степногорск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состав городской призывной комиссии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 в апреле-июне и октябре-декабре 2011 года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постановления акимата города Степногорска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города Степногорска вступает в силу со дня государственной регистрации в Управлении юстиции города Степногорска и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города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Н.Асылбеков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«Степногорская 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Е.Муканов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Степногорска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 № А-3/93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Степногорского  городского акимата Акмолинской области от 31.10.2011 </w:t>
      </w:r>
      <w:r>
        <w:rPr>
          <w:rFonts w:ascii="Times New Roman"/>
          <w:b w:val="false"/>
          <w:i w:val="false"/>
          <w:color w:val="ff0000"/>
          <w:sz w:val="28"/>
        </w:rPr>
        <w:t>№ А-10/436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городской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5"/>
        <w:gridCol w:w="8055"/>
      </w:tblGrid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 Нуржан Тулеужанович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города Степногорск Акмолинской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Боцман Николай Яковлевич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государственного учреждения «Аппарат акима города Степногорска»,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Сакупов Бауржан Ергебекович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государственного учреждения «Отдел внутренних дел города Степногорска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 Ондасын Саинович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 – координатор государственного коммунального предприятия на праве хозяйственного ведения «Степногорская центральная городская больница»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Вернигора Наталья Ивановна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государственного коммунального предприятия на праве хозяйственного ведения «Степногорская городская поликлиника» при акимате Акмолинской области, секретарь комиссии (по согласованию)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Степногорска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А-3/93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 воинскую службу в апреле-июне и октябре-декабре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11025"/>
      </w:tblGrid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</w:tr>
      <w:tr>
        <w:trPr>
          <w:trHeight w:val="3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16"/>
        <w:gridCol w:w="616"/>
        <w:gridCol w:w="616"/>
        <w:gridCol w:w="598"/>
        <w:gridCol w:w="617"/>
        <w:gridCol w:w="617"/>
        <w:gridCol w:w="617"/>
        <w:gridCol w:w="599"/>
        <w:gridCol w:w="708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0"/>
        <w:gridCol w:w="10830"/>
      </w:tblGrid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</w:tr>
      <w:tr>
        <w:trPr>
          <w:trHeight w:val="21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</w:tr>
      <w:tr>
        <w:trPr>
          <w:trHeight w:val="30" w:hRule="atLeast"/>
        </w:trPr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7"/>
        <w:gridCol w:w="617"/>
        <w:gridCol w:w="617"/>
        <w:gridCol w:w="618"/>
        <w:gridCol w:w="618"/>
        <w:gridCol w:w="618"/>
        <w:gridCol w:w="746"/>
        <w:gridCol w:w="655"/>
        <w:gridCol w:w="655"/>
        <w:gridCol w:w="655"/>
        <w:gridCol w:w="655"/>
        <w:gridCol w:w="655"/>
        <w:gridCol w:w="692"/>
        <w:gridCol w:w="618"/>
        <w:gridCol w:w="618"/>
        <w:gridCol w:w="747"/>
        <w:gridCol w:w="747"/>
        <w:gridCol w:w="618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747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78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10549"/>
      </w:tblGrid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</w:tr>
      <w:tr>
        <w:trPr>
          <w:trHeight w:val="21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597"/>
        <w:gridCol w:w="597"/>
        <w:gridCol w:w="597"/>
        <w:gridCol w:w="662"/>
        <w:gridCol w:w="597"/>
        <w:gridCol w:w="597"/>
        <w:gridCol w:w="597"/>
        <w:gridCol w:w="597"/>
        <w:gridCol w:w="646"/>
        <w:gridCol w:w="711"/>
        <w:gridCol w:w="598"/>
        <w:gridCol w:w="711"/>
        <w:gridCol w:w="711"/>
        <w:gridCol w:w="598"/>
        <w:gridCol w:w="598"/>
        <w:gridCol w:w="598"/>
        <w:gridCol w:w="598"/>
        <w:gridCol w:w="598"/>
        <w:gridCol w:w="598"/>
        <w:gridCol w:w="598"/>
      </w:tblGrid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5"/>
        <w:gridCol w:w="10645"/>
      </w:tblGrid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</w:tr>
      <w:tr>
        <w:trPr>
          <w:trHeight w:val="30" w:hRule="atLeast"/>
        </w:trPr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45"/>
        <w:gridCol w:w="628"/>
        <w:gridCol w:w="610"/>
        <w:gridCol w:w="610"/>
        <w:gridCol w:w="610"/>
        <w:gridCol w:w="610"/>
        <w:gridCol w:w="610"/>
        <w:gridCol w:w="611"/>
        <w:gridCol w:w="611"/>
        <w:gridCol w:w="611"/>
        <w:gridCol w:w="611"/>
        <w:gridCol w:w="708"/>
        <w:gridCol w:w="576"/>
        <w:gridCol w:w="611"/>
        <w:gridCol w:w="611"/>
        <w:gridCol w:w="611"/>
        <w:gridCol w:w="611"/>
        <w:gridCol w:w="611"/>
        <w:gridCol w:w="470"/>
        <w:gridCol w:w="452"/>
        <w:gridCol w:w="441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0947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</w:tr>
      <w:tr>
        <w:trPr>
          <w:trHeight w:val="2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721"/>
        <w:gridCol w:w="721"/>
        <w:gridCol w:w="721"/>
        <w:gridCol w:w="721"/>
        <w:gridCol w:w="721"/>
        <w:gridCol w:w="721"/>
        <w:gridCol w:w="839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 и количество призывников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