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d20f" w14:textId="429d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 Акмолинской области от 10 мая 2011 года № А-5/163. Зарегистрировано Управлением юстиции города Степногорск Акмолинской области 2 июня 2011 года № 1-2-143. Утратило силу - решением акимата города Степногорск Акмолинской области от 4 мая 2012 года № А-5/180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акимата города Степногорск Акмолинской области от 04.05.2012 </w:t>
      </w:r>
      <w:r>
        <w:rPr>
          <w:rFonts w:ascii="Times New Roman"/>
          <w:b w:val="false"/>
          <w:i w:val="false"/>
          <w:color w:val="000000"/>
          <w:sz w:val="28"/>
        </w:rPr>
        <w:t>№ А-5/180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