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bdcc" w14:textId="f33b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2010 года № 4С-36/2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23 июня 2011 года № 4С-41/3. Зарегистрировано Управлением юстиции города Степногорска Акмолинской области 7 июля 2011 года № 1-2-144.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2011-2013 годы» от 23 декабря 2010 года № 4С-36/2 (зарегистрировано в Реестре государственной регистрации нормативных правовых актов № 1-2-137, опубликовано в газетах «Степногорск ақшамы» и «Вечерний Степногорск» 13 января 2011 года, 20 января 2011 года, 27 января 2011 года, 3 февраля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города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- 6 165 843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1 966 800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4 069 143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- 6 234 097,9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- 68 254,9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– 68 254,9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К.Булатова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Степногорска                   А.Никишов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4С-41/3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"/>
        <w:gridCol w:w="416"/>
        <w:gridCol w:w="326"/>
        <w:gridCol w:w="6181"/>
        <w:gridCol w:w="177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6165843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439825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307250</w:t>
            </w:r>
          </w:p>
        </w:tc>
      </w:tr>
      <w:tr>
        <w:trPr>
          <w:trHeight w:val="51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9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2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39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136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61656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  <w:tr>
        <w:trPr>
          <w:trHeight w:val="5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  <w:tr>
        <w:trPr>
          <w:trHeight w:val="255" w:hRule="atLeast"/>
        </w:trPr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60"/>
        <w:gridCol w:w="561"/>
        <w:gridCol w:w="5337"/>
        <w:gridCol w:w="17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6 234 097,9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148 923,8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121 179,8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61 684,8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61 684,8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44 426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13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1 891 852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283 870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283 870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1 320 999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1 319 501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1 220 712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260 788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165 926,6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19 555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13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25 652,6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25 652,6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25 252,6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3 697 676,5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148 337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3 425 805,5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3 357 805,5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3 354 805,5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100 209,8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92 577,8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11 076,8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11 076,8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78 693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-68 254,9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4С-41/3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6"/>
        <w:gridCol w:w="4503"/>
        <w:gridCol w:w="1621"/>
      </w:tblGrid>
      <w:tr>
        <w:trPr>
          <w:trHeight w:val="84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 бюджетных программ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бизнеса-2020"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социальной помощи участникам и инвалидам Великой отечественной войны на расходы за коммунальные услуги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1185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(мини-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(государственные детские сады)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 оставшихся без попечения родителей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и воспитателям дошкольных организаций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государственного образовательного заказа в дошкольных организациях образования (мини-центры)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900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148337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280 мест в городе Степногорске Акмолинской области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проведение ГЭ по проекту реконструкции водоочистных сооружений Сопка-305, г.Степногорск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г. Степногорск и насосной станции 1-го подъема 2 очередь г.Степногорск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промышленной зоны г.Степногорска Акмолинской области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и водоотведения г.Степногорска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84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сельского хозяйства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75" w:hRule="atLeast"/>
        </w:trPr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 водоснабжения и водоотведения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внутригородских дорог г.Степногорск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