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909bf" w14:textId="ea909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23 декабря 2010 года № 4С-36/2 "О бюджете города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15 июля 2011 года № 4С-42/2. Зарегистрировано Управлением юстиции города Степногорска Акмолинской области 21 июля 2011 года № 1-2-145. Прекращено действие по истечении срока, на который решение было принято (письмо Степногорского городского маслихата Акмолинской области от 5 марта 2013 года № 05-03ш/52)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Степногорского городского маслихата Акмолинской области от 05.03.2013 № 05-03ш/52).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Степногорский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«О бюджете города на 2011-2013 годы» от 23 декабря 2010 года № 4С-36/2 (зарегистрировано в Реестре государственной регистрации нормативных правовых актов № 1-2-137, опубликовано в газетах «Степногорск ақшамы» и «Вечерний Степногорск» 13 января 2011 года, 20 января 2011 года, 27 января 2011 года, 3 февраля 2011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на 2011-2013 годы согласно приложениям 1, 2,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- 6 245 843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2 046 800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64900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65000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4 069 143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- 6 314 097,8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- 68 254,8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68 254,8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Н.Лощинская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Г.Копеева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Исполняющая обязанности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Степногорска                        Г.Садвокасова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июля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4С-42/2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2011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"/>
        <w:gridCol w:w="421"/>
        <w:gridCol w:w="464"/>
        <w:gridCol w:w="6230"/>
        <w:gridCol w:w="161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6245843</w:t>
            </w:r>
          </w:p>
        </w:tc>
      </w:tr>
      <w:tr>
        <w:trPr>
          <w:trHeight w:val="28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2046800</w:t>
            </w:r>
          </w:p>
        </w:tc>
      </w:tr>
      <w:tr>
        <w:trPr>
          <w:trHeight w:val="27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136861</w:t>
            </w:r>
          </w:p>
        </w:tc>
      </w:tr>
      <w:tr>
        <w:trPr>
          <w:trHeight w:val="2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136861</w:t>
            </w:r>
          </w:p>
        </w:tc>
      </w:tr>
      <w:tr>
        <w:trPr>
          <w:trHeight w:val="2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1115134</w:t>
            </w:r>
          </w:p>
        </w:tc>
      </w:tr>
      <w:tr>
        <w:trPr>
          <w:trHeight w:val="2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1115134</w:t>
            </w:r>
          </w:p>
        </w:tc>
      </w:tr>
      <w:tr>
        <w:trPr>
          <w:trHeight w:val="27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439825</w:t>
            </w:r>
          </w:p>
        </w:tc>
      </w:tr>
      <w:tr>
        <w:trPr>
          <w:trHeight w:val="2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329000</w:t>
            </w:r>
          </w:p>
        </w:tc>
      </w:tr>
      <w:tr>
        <w:trPr>
          <w:trHeight w:val="2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12975</w:t>
            </w:r>
          </w:p>
        </w:tc>
      </w:tr>
      <w:tr>
        <w:trPr>
          <w:trHeight w:val="2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96700</w:t>
            </w:r>
          </w:p>
        </w:tc>
      </w:tr>
      <w:tr>
        <w:trPr>
          <w:trHeight w:val="2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5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344570</w:t>
            </w:r>
          </w:p>
        </w:tc>
      </w:tr>
      <w:tr>
        <w:trPr>
          <w:trHeight w:val="2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307250</w:t>
            </w:r>
          </w:p>
        </w:tc>
      </w:tr>
      <w:tr>
        <w:trPr>
          <w:trHeight w:val="51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8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109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</w:t>
            </w:r>
          </w:p>
        </w:tc>
      </w:tr>
      <w:tr>
        <w:trPr>
          <w:trHeight w:val="2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</w:t>
            </w:r>
          </w:p>
        </w:tc>
      </w:tr>
      <w:tr>
        <w:trPr>
          <w:trHeight w:val="2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64900</w:t>
            </w:r>
          </w:p>
        </w:tc>
      </w:tr>
      <w:tr>
        <w:trPr>
          <w:trHeight w:val="27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52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139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49800</w:t>
            </w:r>
          </w:p>
        </w:tc>
      </w:tr>
      <w:tr>
        <w:trPr>
          <w:trHeight w:val="136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49800</w:t>
            </w:r>
          </w:p>
        </w:tc>
      </w:tr>
      <w:tr>
        <w:trPr>
          <w:trHeight w:val="27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7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8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5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4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7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64650</w:t>
            </w:r>
          </w:p>
        </w:tc>
      </w:tr>
      <w:tr>
        <w:trPr>
          <w:trHeight w:val="2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61656</w:t>
            </w:r>
          </w:p>
        </w:tc>
      </w:tr>
      <w:tr>
        <w:trPr>
          <w:trHeight w:val="2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</w:t>
            </w:r>
          </w:p>
        </w:tc>
      </w:tr>
      <w:tr>
        <w:trPr>
          <w:trHeight w:val="2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4069143</w:t>
            </w:r>
          </w:p>
        </w:tc>
      </w:tr>
      <w:tr>
        <w:trPr>
          <w:trHeight w:val="5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4069143</w:t>
            </w:r>
          </w:p>
        </w:tc>
      </w:tr>
      <w:tr>
        <w:trPr>
          <w:trHeight w:val="2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4069143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13"/>
        <w:gridCol w:w="560"/>
        <w:gridCol w:w="561"/>
        <w:gridCol w:w="5492"/>
        <w:gridCol w:w="156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6 314 097,8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149 741,2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121 747,2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14 902,4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14 534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368,4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62 334,8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61 406,3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928,5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44 510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44 410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7 694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7 694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5 866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20 300</w:t>
            </w:r>
          </w:p>
        </w:tc>
      </w:tr>
      <w:tr>
        <w:trPr>
          <w:trHeight w:val="10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20 211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1 931 722,2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300 964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300 964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283 138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17 826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1 323 775,2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1 322 277,2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1 223 488,2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98 789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26 195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26 195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26 195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280 788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61 571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11 283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15 568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8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25 855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219 217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219 217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174 623,4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148 820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148 820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20 435</w:t>
            </w:r>
          </w:p>
        </w:tc>
      </w:tr>
      <w:tr>
        <w:trPr>
          <w:trHeight w:val="11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54 870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14 994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1 381,7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19 662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10 440</w:t>
            </w:r>
          </w:p>
        </w:tc>
      </w:tr>
      <w:tr>
        <w:trPr>
          <w:trHeight w:val="10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14 235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25 803,6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25 803,6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25 403,6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3 727 264,4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169 659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169 659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148 337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21 322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3 448 779,4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3 380 779,4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3 379 099,4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108 826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2 346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104 691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23 175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44 539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4 623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32 354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1 789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1 789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167 025,1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93 939,6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93 939,6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93 939,6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4 178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4 178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2 704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50 545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39 021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33 457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5 564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11 524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4 951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6 573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18 362,5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6 601,6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6 601,6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8 318,9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7 240,9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3 442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3 442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16 835,5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7 338,5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7 338,5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7 338,5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6 152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6 152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6 102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13 499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13 499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7 879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7 879,0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20 667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20 667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98 399,8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7 722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7 722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7 722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90 677,8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13 776,8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13 776,8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74 093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8 405,2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8 405,2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8 405,2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8 405,2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-68 254,8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68 254,8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68 254,8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68 254,8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68 254,8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68 254,8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июля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4С-42/2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51"/>
        <w:gridCol w:w="555"/>
        <w:gridCol w:w="555"/>
        <w:gridCol w:w="5441"/>
        <w:gridCol w:w="154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4068525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3998525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219217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219217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219217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219217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3709019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328240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21322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148337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3380779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3380779,4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3379099,4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 увеличение уставного капитала юридических лиц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июля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4С-42/2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содержанию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3112"/>
        <w:gridCol w:w="932"/>
        <w:gridCol w:w="889"/>
        <w:gridCol w:w="955"/>
        <w:gridCol w:w="887"/>
        <w:gridCol w:w="910"/>
        <w:gridCol w:w="911"/>
      </w:tblGrid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 Заводской</w:t>
            </w:r>
          </w:p>
        </w:tc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 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</w:t>
            </w:r>
          </w:p>
        </w:tc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 Шанто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</w:t>
            </w:r>
          </w:p>
        </w:tc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 Бесто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</w:t>
            </w:r>
          </w:p>
        </w:tc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 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</w:t>
            </w:r>
          </w:p>
        </w:tc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44510</w:t>
            </w:r>
          </w:p>
        </w:tc>
      </w:tr>
      <w:tr>
        <w:trPr>
          <w:trHeight w:val="6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