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9d4" w14:textId="c67f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2010 года № 4С-36/2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4 ноября 2011 года № 4С-45/3. Зарегистрировано Управлением юстиции города Степногорска Акмолинской области 10 ноября 2011 года № 1-2-149.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28 октября 2011 года № 4С-38-2 «О внесении изменений и дополнения в решение Акмолинского областного маслихата от 10 декабря 2010 года № 4С-29-2 «Об областном бюджете на 2011-2013 годы»,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2011-2013 годы» от 23 декабря 2010 года № 4С-36/2 (зарегистрировано в Реестре государственной регистрации нормативных правовых актов № 1-2-137, опубликовано в газетах «Степногорск ақшамы» и «Вечерний Степногорск» 3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- 7 464 856,5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- 2 112 064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- 5 250 156,5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- 7 533 111,3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 А.Никишов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4С-45/3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615"/>
        <w:gridCol w:w="636"/>
        <w:gridCol w:w="7144"/>
        <w:gridCol w:w="22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7464856,5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2112064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1171134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3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621"/>
        <w:gridCol w:w="665"/>
        <w:gridCol w:w="551"/>
        <w:gridCol w:w="6526"/>
        <w:gridCol w:w="22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7 533 111,3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150 473,1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122 608,4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63 416,4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62 702,2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44 823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13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1 945 516,1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287 719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1 344 223,0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1 342 580,0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1 243 029,4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99 550,6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269 553,1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216 835,1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216 835,1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173 054,5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147 169,4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147 169,4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10 690,1</w:t>
            </w:r>
          </w:p>
        </w:tc>
      </w:tr>
      <w:tr>
        <w:trPr>
          <w:trHeight w:val="13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25 885,1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25 885,1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25 485,1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4 912 095,2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82 517,0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82 164,0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63 572,5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4 702 879,4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4 634 879,4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4 633 199,4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123 663,4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27 300,3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53 496,7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38 243,4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177 794,6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53 541,9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40 217,9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5 598,7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13 324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18 452,5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6 646,5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6 646,5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8 318,9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7 240,9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3 487,1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3 487,1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17 189,1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6 405,1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6 405,1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13 652,9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13 652,9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100 705,0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92 881,0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14 853,4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14 853,4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75 219,6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69 326,6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-68 254,8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4С-45/3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</w:t>
      </w:r>
      <w:r>
        <w:br/>
      </w:r>
      <w:r>
        <w:rPr>
          <w:rFonts w:ascii="Times New Roman"/>
          <w:b/>
          <w:i w:val="false"/>
          <w:color w:val="000000"/>
        </w:rPr>
        <w:t>
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1"/>
        <w:gridCol w:w="6163"/>
        <w:gridCol w:w="2216"/>
      </w:tblGrid>
      <w:tr>
        <w:trPr>
          <w:trHeight w:val="84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1185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 оставшихся без попечения родителей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и воспитателям дошкольных организаций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(мини-центры)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900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61572,5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городе Степногорске Акмолинской области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водоочистных сооружений Сопка-305, город Степногорск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 Степногорск и насосной станции 1-го подъема 2 очередь город Степногорск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 Степногорск и насосной станции 1-го подъема 1 очередь город Степногорск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промышленной зоны город Степногорска Акмолинской области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город Степногорска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4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сельского хозяйства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675" w:hRule="atLeast"/>
        </w:trPr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5130307,5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4С-45/3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550"/>
        <w:gridCol w:w="550"/>
        <w:gridCol w:w="7081"/>
        <w:gridCol w:w="20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5073320,7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5003994,1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4717632,4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63572,5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4634879,4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4634879,4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4633199,4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4С-45/3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016"/>
        <w:gridCol w:w="2337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294"/>
        <w:gridCol w:w="2317"/>
        <w:gridCol w:w="2837"/>
        <w:gridCol w:w="1709"/>
      </w:tblGrid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21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2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2446,4</w:t>
            </w:r>
          </w:p>
        </w:tc>
      </w:tr>
      <w:tr>
        <w:trPr>
          <w:trHeight w:val="31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