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a723" w14:textId="f87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8 декабря 2011 года № 4С-46/2. Зарегистрировано Управлением юстиции города Степногорска Акмолинской области 26 декабря 2011 года № 1-2-151.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7 778 853,1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2 432 656,7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24 369,3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5 318 887,1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7 978 619,2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357 766,1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Степногорского городского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пений,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специалистам организаций образования,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2012 год предусмотрены целевые трансферты в сумме - 4 945 705 тысяч тенге,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2012 год предусмотрена субвенция в сумме - 105 654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2012 год предусмотрены кредиты на проведение ремонта общего имущества кондоминиум в сумме - 150 000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2012 год в сумме 8 100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Степногорского городского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бюджета города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бюджета города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по содержанию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Ж.Камелиденов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Ш.Тулегенова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1"/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Степногорского городского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414"/>
        <w:gridCol w:w="266"/>
        <w:gridCol w:w="9005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7778853,1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2432656,7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150090,2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150090,2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1452851,5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1452851,5</w:t>
            </w:r>
          </w:p>
        </w:tc>
      </w:tr>
      <w:tr>
        <w:trPr>
          <w:trHeight w:val="3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360128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242928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457185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419600</w:t>
            </w:r>
          </w:p>
        </w:tc>
      </w:tr>
      <w:tr>
        <w:trPr>
          <w:trHeight w:val="9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24369,3</w:t>
            </w:r>
          </w:p>
        </w:tc>
      </w:tr>
      <w:tr>
        <w:trPr>
          <w:trHeight w:val="3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16069,3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133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  <w:tr>
        <w:trPr>
          <w:trHeight w:val="5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  <w:tr>
        <w:trPr>
          <w:trHeight w:val="3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8621"/>
        <w:gridCol w:w="29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7978619,2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165224,6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65504,2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51802,7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51502,7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31225,7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2143490,2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1990847,2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1402946,9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323638,2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168508,6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168508,6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30309,8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4718168,7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88078,9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28859,9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4607139,8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4580304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201548,8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169143,1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23744,7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281058,1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264311,1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-357766,1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Степногорского городского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5"/>
        <w:gridCol w:w="7209"/>
        <w:gridCol w:w="2896"/>
      </w:tblGrid>
      <w:tr>
        <w:trPr>
          <w:trHeight w:val="21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</w:p>
        </w:tc>
      </w:tr>
      <w:tr>
        <w:trPr>
          <w:trHeight w:val="1185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29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очереди: водовод к поселку Алтынтау и поселку Кварцитка, кольцевые сети по поселку Алтынтау)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2 очередь город Степногорск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очереди: реконструкция водовода поселков Аксу, Заводской: разводящие сети загрейдерной части поселка Заводской)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промышленной зоны города Степногорска Акмолинской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по строительству и реконструкции дорог города Степногорска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реконструкции детского сада на 280 мест в городе Степногорск и привязку проекта повторного применения на строительтсво детского сада в поселке Бестобе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города Степногорска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автомобильных дорог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141125,4</w:t>
            </w:r>
          </w:p>
        </w:tc>
      </w:tr>
      <w:tr>
        <w:trPr>
          <w:trHeight w:val="39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5213233,1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614"/>
        <w:gridCol w:w="494"/>
        <w:gridCol w:w="9058"/>
        <w:gridCol w:w="240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2775834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2643044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1434555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1434555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560533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434313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3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5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91"/>
        <w:gridCol w:w="671"/>
        <w:gridCol w:w="8711"/>
        <w:gridCol w:w="24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2775834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1945825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1943325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1431055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318418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164497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164497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10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2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185996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204682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172281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Степногорского городского маслихата Акмолинской области от 28.09.2012 </w:t>
      </w:r>
      <w:r>
        <w:rPr>
          <w:rFonts w:ascii="Times New Roman"/>
          <w:b w:val="false"/>
          <w:i w:val="false"/>
          <w:color w:val="ff0000"/>
          <w:sz w:val="28"/>
        </w:rPr>
        <w:t>№ 5С-9/2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7448"/>
        <w:gridCol w:w="2619"/>
      </w:tblGrid>
      <w:tr>
        <w:trPr>
          <w:trHeight w:val="51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</w:p>
        </w:tc>
      </w:tr>
      <w:tr>
        <w:trPr>
          <w:trHeight w:val="1185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32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очереди: водовод к поселку Алтынтау и поселку Кварцитка, кольцевые сети по поселку Алтынтау)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2 очередь город Степногорск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очереди: реконструкция водовода поселков Аксу, Заводской: разводящие сети загрейдерной части поселка Заводской)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промышленной зоны города Степногорска Акмолинской области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по строительству и реконструкции дорог города Степногорска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реконструкции детского сада на 280 мест в городе Степногорск и привязку проекта повторного применения на строительтсво детского сада в поселке Бестобе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1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города Степногорска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автомобильных дорог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73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5270593,2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Степногорского городского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644"/>
        <w:gridCol w:w="8428"/>
        <w:gridCol w:w="293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4757900,5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4757900,5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4607189,8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4607139,8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9307,5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4580304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12072,2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города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78"/>
        <w:gridCol w:w="878"/>
        <w:gridCol w:w="105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Степногорского городского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2705"/>
        <w:gridCol w:w="1831"/>
        <w:gridCol w:w="1459"/>
        <w:gridCol w:w="1752"/>
        <w:gridCol w:w="1596"/>
        <w:gridCol w:w="1899"/>
        <w:gridCol w:w="1371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9843,5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51802,7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