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7965" w14:textId="53f7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21 февраля 2011 года № А-2/61. Зарегистрировано Управлением юстиции Аккольского района Акмолинской области 1 марта 2011 года № 1-3-152. Утратило силу постановлением акимата Аккольского района Акмолинской области от 22 октября 2014 года № А-10/432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Аккольского района Акмолинской области от 22.10.2014 № А-10/432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Аккольской районной избирательной комиссией места для размещения агитационных печатных материалов,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Аккольского района -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"Аккольская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Жунусов Б.Г.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«Профессиональный лицей № 10»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Акмолинской области            А.Дюсекенов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«Аккольская детско-юношеская спортивная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школа» Управления туризма,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 Акмолинской области      К.Балмуханов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"Межшкольный учебный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производственный комбинат" при отделе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Аккольского района             А.Долгов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«Государственное учреждение 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хозяйства «Акколь»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природных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природопользования Акмолинской области     А.Токушев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Аккольскому району»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 санитарно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области"                    М.Семиренко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Аккольского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А-2/61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5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информационный стенд на пересечении улиц Нурмагамбетова-Бегельдинова;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 улица Луганская 6, информационный стенд у здания государственного учреждения «Профессиональный лицей № 10» Управления образования Акмолинской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улица Мира, 10, информационный стенд у здания государственного учреждения «Аккольская средняя школа № 1» отдела образования Аккольского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улица Маншук Маметовой, 15, информационный стенд у здания государственного учреждения «Аккольская средняя школа № 2» отдела образования Аккольского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улица Нурмагамбетова, 71, информационный стенд у здания государственного коммунального казенного предприятия «Районный дом культуры» при отделе культуры и развития языков Аккольского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улица Нурмагамбетова, 174, информационный стенд у здания государственного учреждения «Аккольская детско-юношеская спортивная школа» Управления туризма, физической культуры и спорта Акмолинской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Акколь, улица Нурмагамбетова, 144, информационный стенд у здания государственного коммунального казенного предприятия «Межшкольный учебный производственный комбинат" при отделе образования Аккольского района»;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улица Гагарина, 27, информационный стенд у здания государственного учреждения «Управление государственного санитарно-эпидемиологического надзора по Аккольскому району» Департамента Комитета государственного санитарно эпидемиологического надзора Министерства здравоохранения Республики Казахстан по Акмолинской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улица Привокзальная, 8, информационный стенд у здания государственного учреждения «Аккольская средняя школа № 4» отдела образования Аккольского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лесхоз, информационный стенд у здания государственного учреждения «Государственное учреждение лесного хозяйства «Акколь» Управления природных ресурсов и регулирования природопользования Акмолинской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Ерназар, информационный стенд у здания сельской библиотеки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Радовка, информационный стенд у здания государственного учреждения «Радовская начальная школа» отдела образования Аккольского района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Азат, улица Алаш, 4, информационный стенд у здания государственного учреждения «Азатская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Кына, улица Болашак, 11, информационный стенд у здания государственного учреждения «Искровская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Карасай, улица Жумабаева, 6/1, информационный стенд у здания государственного учреждения «Одесская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Минское, улица Ыбрая Алтынсарина, 6, информационный стенд у здания государственного учреждения «Минская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Домбыралы, улица Азат, 21, информационный стенд у здания государственного учреждения «Средняя школа-сад имени Горького»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Кенес, улица Женис, 28, информационный стенд у здания государственного учреждения «Кенесская основная школа» отдела образования Аккольского района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Барап, улица Сейфуллина, 11, информационный стенд у здания государственного учреждения «Барапская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Горняк, улица Достык, 17, информационный стенд у здания государственного учреждения «Красногорнякская начальная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Наумовка, улица Ыбрая Алтынсарина, 19, информационный стенд у здания государственного учреждения «Наумовская средняя школа-сад»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Виноградовка, улица Мектеп, 1, информационный стенд у здания государственного учреждения «Виноградовская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Орнек, улица Ахметжановой, 34, информационный стенд у здания государственного учреждения «Орнекская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Филипповка, улица Бейбитшилик, 16 квартира 2, информационный стенд у здания медицинского пункта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Новорыбинка, улица Стрельцова, информационный стенд у здания государственного учреждения «Новорыбинская средняя школа-сад»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Курылыс, улица Болашак, информационный стенд у здания государственного учреждения «Курлысская основная школа» отдела образования Аккольского района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Кара-озек, улица Ардагерлер, информационный стенд у здания государственного учреждения «Средняя школа имени Айтпая Кусаинова» отдела образования Акколького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Жалгызкарагай, улица Орталык, 19, информационный стенд у здания государственного учреждения «Средняя школа-сад имени Кирдищева»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Тастыадыр, улица Молдагуловой, 4, квартира 1, информационный стенд у здания фельдшерско-акушерского пункта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Кайнар, улица Маншук Маметовой, информационный стенд у здания государственного учреждения «Кайнарская начальная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Енбек, улица Студенческая, информационный стенд у здания государственного учреждения «Енбекская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Рамадан, улица Бейбитшилик, информационный стенд у здания государственного учреждения «Кировская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Подлесное, улица Лесная, информационный стенд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Урюпинка, улица Кенесары, 61, информационный стенд у здания государственного учреждения «Урюпинская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Ерофеевка, улица Ауэзова, 19, информационный стенд у здания государственного учреждения «Ерофеевская начальная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Малоалександровка, улица Абая Кунанбаева, 21, информационный стенд у здания государственного учреждения «Мало-Александровская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Ыбрая Алтынсарина, 2, информационный стенд у здания государственного учреждения «Амангельдинская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Талкара, улица Алии Молдагуловой, 1, информационный стенд у аульного клуба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Степногорское, улица Школьная, информационный стенд у здания государственного учреждения «Степногорская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Богенбай, улица Алтынсарина, 11, информационный стенд у здания государственного учреждения «Богенбайская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кудук, улица Ыбрая Алтынсарина,10 информационный стенд у здания государственного учреждения «Кырык кудукская средняя школа-сад» отдела образования Аккольского района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А-2/61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кандидатам на</w:t>
      </w:r>
      <w:r>
        <w:br/>
      </w:r>
      <w:r>
        <w:rPr>
          <w:rFonts w:ascii="Times New Roman"/>
          <w:b/>
          <w:i w:val="false"/>
          <w:color w:val="000000"/>
        </w:rPr>
        <w:t>
договорной 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11849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улица Нурмагамбетова, 71, актовый зал здания государственного коммунального казенного предприятия «Районный дом культуры» при отделе культуры и развития языков Аккольского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улица Гагарина, 27, здание государственного учреждения «Управление государственного санитарно-эпидемиологического надзора по Аккольскому району» Департамента Комитета государственного санитарно эпидемиологического надзора Министерства здравоохранения по Акмолинской области»;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лесхоз, здание государственного учреждения «Государственное учреждение лесного хозяйства «Акколь» Управления природных ресурсов и регулирования природопользования Акмолинской области;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Ерназар, здание сельской библиотеки;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Радовка, актовый зал государственного учреждения «Радовская начальная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Азат, улица Алаш, 4, актовый зал государственного учреждения «Азатская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Кына, улица Болашак, 11, актовый зал государственного учреждения «Искровская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Карасай, улица Жумабаева, 6/1, актовый зал государственного учреждения «Одесская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Минское, улица Ыбрая Алтынсарина,6, актовый зал государственного учреждения «Минская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Домбыралы, улица Азат, 21, актовый зал государственного учреждения «Средняя школа-сад имени Горького»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Кенес, улица Женис, 28, актовый зал государственного учреждения «Кенесская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Барап, улица Сейфуллина, 11, актовый зал государственного учреждения «Барапская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Горняк, улица Достык, 17, актовый зал государственного учреждения «Красногорнякская начальная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Наумовка, улица Ыбрая Алтынсарина, 19, актовый зал государственного учреждения «Наумовская средняя школа-сад»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Виноградовка, улица Мектеп, 1, актовый зал государственного учреждения «Виноградовская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Орнек, улица Ахметжановой, 34, актовый зал государственного учреждения «Орнекская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Филипповка, улица Бейбитшилик, 16 квартира 2, здание медицинского пункта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Новорыбинка, улица Стрельцова, актовый зал государственного учреждения «Новорыбинская средняя школа-сад»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Курылыс, улица Болашак, актовый зал государственного учреждения «Курлысская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Кара-озек, улица Ардагерлер, актовый зал государственного учреждения «Средняя школа имени Айтпая Кусаинова» отдела образования Акколького района</w:t>
            </w:r>
          </w:p>
        </w:tc>
      </w:tr>
      <w:tr>
        <w:trPr>
          <w:trHeight w:val="97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Жалгызкарагай, улица Орталык, 19, актовый зал государственного учреждения «Средняя школа-сад имени Кирдищева»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Тастыадыр, улица Молдагуловой, 4, квартира 1, здание фельдшерско-акушерского пункта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Кайнар, улица Маншук Маметовой, актовый зал государственного учреждения «Кайнарская начальная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Енбек, улица Студенческая, актовый зал государственного учреждения «Енбекская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Рамадан, улица Бейбитшилик, актовый зал государственного учреждения «Кировская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Подлесное, улица Лесная, здание медицинского пункта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Урюпинка, улица Кенесары, 61, актовый зал государственного учреждения «Урюпинская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Ерофеевка, улица Ауэзова, 19, актовый зал государственного учреждения «Ерофеевская начальная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Малоалександровка, улица Кунанбаева, 21, актовый зал государственного учреждения «Мало-Александровская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Ыбрая Алтынсарина, 2, актовый зал государственного учреждения «Амангельдинская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Талкара, улица Молдагуловой, 1, здание аульного клуба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Степногорское, улица Школьная, актовый зал государственного учреждения «Степногорская средняя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Богенбай, улица Ыбрая Алтынсарина, 11, актовый зал государственного учреждения «Богенбайская основная школа»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кудук, улица Ыбрая Алтынсарина,10 актовый зал государственного учреждения «Кырык кудукская средняя школа-сад» отдела образования Аккольского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