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98eb" w14:textId="b249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23 декабря 2010 года № С 35-1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марта 2011 года № С 36-1. Зарегистрировано Управлением юстиции Аккольского района Акмолинской области 18 марта 2011 года № 1-3-153.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2011-2013 годы» от 23 декабря 2010 года № С 35-1 (зарегистрировано в реестре государственной регистрации нормативных правовых актов № 1-3-147, опубликовано 21 января 2011 года в районных газетах «Ақкөл өмірі» и «Знамя Родины KZ»),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«1745302» заменить на цифры «1755374,9»;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«-12403» заменить на цифры «-22475,9»;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«12403» заменить на цифры «22475,9»;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2011 год в установленном законодательством порядке использованы свободные остатки бюджетных средств, образовавшиеся на 1 января 2011 года,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4307,9 тысяч тенге - возврат в вышестоящий бюджет неиспользованных сумм целевых трансфертов из республиканского и областного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1271,4 тысяч тенге - на разработку проектно-сметной документации для корректировки проекта «Строительство девяти квартирного жилого дома в городе Акколь»;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1330,2 тысяч тенге – на расходы школ района,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тысяч тенге - на лицензии для интерактивного оборудования в  школах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106,4 тысяч тенге - на лампы для проекторов в школах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тысяч тенге - на расходы организаций дополнительного образования,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тысяч тенге - на расходы организаций дошкольного воспитания и обучения,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 тысяч тенге - на расходы учебно-производственного комбината,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 тысячи тенге - на содержание внештатной единицы делопроизводителя в государственном учреждении «Аппарат акима  Богенбайского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795 тысяч тенге - на оплату услуг по информационному сопровождению программного обеспечения «Единая система электронного документооборота» в государственном учреждении «Аппарат акима Аккольского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тысяч тенге – на расходы государственного учреждения «Аппарат акима Аккольского района», связанные с увеличением стоимости 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 тысяч тенге - на содержание внештатной единицы делопроизводителя в государственном учреждении «Аппарат акима Новорыбинского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 тысяча тенге - на содержание внештатной единицы делопроизводителя в государственном учреждении «Аппарат акима Карасайского аульного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288 тысяч тенге - на содержание внештатной единицы делопроизводителя в государственном учреждении «Отдел предпринимательства Аккольского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тысяч тенге - на расходы государственного учреждения «Отдел занятости и социальных программ Аккольского района»,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тысяч тенге - на расходы государственного учреждения «Отдел экономики и финансов Аккольского района»,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тысячи тенге – на расходы государственного учреждения «Аппарат Аккольского районного маслихата», связанные с увеличением стоимости электроэнергии с 1 января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 тысячи тенге - на приобретение запасных частей для служебного автотранспорта государственного учреждения «Отдел сельского хозяйства и земельных отношений Аккольского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Аккольского районного маслихата от 23 декабря 2010 года № С 35-1 «О районном бюджете на 2011-2013 годы»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 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 маслихата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Аккольского района»               Л.Н.Величко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С 36-1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7753"/>
        <w:gridCol w:w="20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1745302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1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 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673"/>
        <w:gridCol w:w="7753"/>
        <w:gridCol w:w="20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1755374,9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</w:p>
        </w:tc>
      </w:tr>
      <w:tr>
        <w:trPr>
          <w:trHeight w:val="18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1178781,6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1178781,6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1007814,6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18668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18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155598,4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43400,0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1271,4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42129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81606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81405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 поддержки специалистов социальной 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в области архитектуры и 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-22475,9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2011 года № С 36-1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693"/>
        <w:gridCol w:w="7733"/>
        <w:gridCol w:w="205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, города районного значения, поселка 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 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