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dca2" w14:textId="ca2d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"О районном бюджете на 2011-2013 годы" от 23 декабря 2010 года № С 35-1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30 марта 2011 года № С 37-2. Зарегистрировано Управлением юстиции Аккольского района Акмолинской области 18 апреля 2011 года № 1-3-155.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2011-2013 годы» от 23 декабря 2010 года № С 35-1 (зарегистрировано в Реестре государственной регистрации нормативных правовых актов № 1-3-147 и опубликовано 21 января 2011 года в районных газетах «Ақкөл өмірі» и «Знамя Родины KZ»),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«1 745 302» заменить на цифры «1 769 712,8»;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«1 342 453» заменить на цифры «1 366 863,8»;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«1 755 374,9» заменить на цифры «1 782 376,2»;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«-22 475,9» заменить на цифры «-25 066,4»;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«22 475,9» заменить на цифры «25 066,4»;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«232 177» заменить на цифры «252 287,5»;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«48 859» заменить на цифры «68 969,5»;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«9 128» заменить на цифры «10 396,5»;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«14 129 тысяч тенге – на реализацию государственного образовательного заказа в дошкольных организациях образования;»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«10273 тысячи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8 569 тысяч тенге - на реализацию мероприятий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«43 894» заменить на цифры «48 194,3»;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«41 714 тысяч тенге – на капитальный ремонт объектов образования;»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«4 300,3 тысяч тенге – на реализацию государственного образовательного заказа в дошкольных организациях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«404 тысячи тенге - на приобретение запасных частей для служебного автотранспорта государственного учреждения «Отдел сельского хозяйства и земельных отношений Аккольского района;»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«466,2 тысяч тенге - на разработку проектно-сметной документации по объекту «Реконструкция водопроводных сетей в городе Акколь Аккольского района (третья очередь)»;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 тысяч тенге - на разработку проектно-сметной документации по объекту «Реконструкция водопроводных сетей в ауле Енбек Аккольского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224,6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899,7 тысяч тенге - на реализацию государственного образовательного заказа в дошкольных организациях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Аккольского районного маслихата «О районном бюджете на 2011-2013 годы» от 23 декабря 2010 года № С 35-1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Аккольского района»             Л.Н.Величко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С 37-2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С 35-1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42"/>
        <w:gridCol w:w="442"/>
        <w:gridCol w:w="7670"/>
        <w:gridCol w:w="2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1769712,8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6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2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6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1366863,8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1366863,8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36"/>
        <w:gridCol w:w="536"/>
        <w:gridCol w:w="7603"/>
        <w:gridCol w:w="212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1782376,2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141883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12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</w:p>
        </w:tc>
      </w:tr>
      <w:tr>
        <w:trPr>
          <w:trHeight w:val="19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1194254,6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1194254,6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1013014,6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организаций дошкольного воспитания и обучения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78390</w:t>
            </w:r>
          </w:p>
        </w:tc>
      </w:tr>
      <w:tr>
        <w:trPr>
          <w:trHeight w:val="13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  категорию учителям школ и воспитателям дошкольных организаций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96818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96818</w:t>
            </w:r>
          </w:p>
        </w:tc>
      </w:tr>
      <w:tr>
        <w:trPr>
          <w:trHeight w:val="15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  и реализации социальных программ для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 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4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  по решениям местных представительных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0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9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155598,4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7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43400,4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1271,4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42129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81606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62501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16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13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84364,3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13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15635,5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8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10396,5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2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10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2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13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0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2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-25066,4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Финансирование дефицита (использование профицита)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25066,4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12663,4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12663,4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