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0c1c" w14:textId="9200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23 декабря 2010 года № С 35-1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31 августа 2011 года № С 42-1. Зарегистрировано Управлением юстиции Аккольского района Акмолинской области 20 сентября 2011 года № 1-3-159. Утратило силу в связи с истечением срока применения - (письмо Аккольского районного маслихата Акмолинской области от 17 июня 2013 года № 01-10/42)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17.06.2013 № 01-10/42).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2011-2013 годы» от 23 декабря 2010 года № С 35-1 (зарегистрировано в реестре государственной регистрации нормативных правовых актов № 1-3-147 и опубликованного 21 января 2011 года в районных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1 794 331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364 872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1 391 482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1 858 114,4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19 888,2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20 838,2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-83 671,6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- 83 671,6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Учесть, что в составе поступлений районного бюджета на 2011 год предусмотрены целевые трансферты из республиканского бюджета в сумме 274 811,2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68 969,5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2 312 тысяч тенге -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4 097 тысяч тенге - на оснащение учебным оборудованием кабинетов физики, химии и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5 541 тысяча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12 852 тысячи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10396,5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14 129 тысяч тенге –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10 273 тысячи тенге -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8 569 тысяч тенге - на реализацию мероприятий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205 841,7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51 283 тысячи тенге на развитие объектов водного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44 264,7 тысяч тенге -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89 906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15 588 тысяч тенге - на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4 800 тысяч тенге – на строительство и (или) приобретение жилья государственного коммунального жилищного фонда.»;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составе поступлений районного бюджета на 2011 год предусмотрены целевые текущие трансферты из областного бюджета в сумме 50 288,8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44 688,8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880,8 тысяч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1 091,5 тысяча тенге - на оплату за учебу в колледжах студентам из малообеспеченных семей Акмолинской области и многодетных семей сельской местности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38 416,2 тысяч тенге –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4 300,3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объектов спорта в сумме 5 600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районного маслихата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А.Уисимбаев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31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 42-1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52"/>
        <w:gridCol w:w="752"/>
        <w:gridCol w:w="8594"/>
        <w:gridCol w:w="22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1794331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364872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157234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5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9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11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1391482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1391482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693"/>
        <w:gridCol w:w="8553"/>
        <w:gridCol w:w="22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1858114,4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143388,5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40497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73235,2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73235,2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13876,3</w:t>
            </w:r>
          </w:p>
        </w:tc>
      </w:tr>
      <w:tr>
        <w:trPr>
          <w:trHeight w:val="18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1188724,9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1188724,9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1009568,6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39298,3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77831,5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95909,3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95909,3</w:t>
            </w:r>
          </w:p>
        </w:tc>
      </w:tr>
      <w:tr>
        <w:trPr>
          <w:trHeight w:val="15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8115,3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18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228543,1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117394,1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57191,4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60202,7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62601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84364,3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2536,6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52749,2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15635,5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10396,5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 городских) внутри районных общественных пассажирских перевозок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9841,4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4853,9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4853,9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15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19888,2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20838,2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-83671,6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