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f94fa" w14:textId="bff94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образования, социального обеспечения, культуры и спорта, проживающим и работающим в сельских населенных пунктах Аккольского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26 сентября 2011 года № С 43-4. Зарегистрировано Управлением юстиции Аккольского района Акмолинской области 19 октября 2011 года № 1-3-162. Утратило силу решением Аккольского районного маслихата Акмолинской области от 05 мая 2016 года № С3-2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Аккольского районного маслихата Акмолинской области от 05.05.2016 </w:t>
      </w:r>
      <w:r>
        <w:rPr>
          <w:rFonts w:ascii="Times New Roman"/>
          <w:b w:val="false"/>
          <w:i w:val="false"/>
          <w:color w:val="ff0000"/>
          <w:sz w:val="28"/>
        </w:rPr>
        <w:t>№ С3-2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Аккольский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Оказать социальную помощь на приобретение топлива специалистам государственных организаций здравоохранения, образования, социального обеспечения, культуры и спорта, проживающим и работающим в сельских населенных пунктах Аккольского района в размере одного месячного расчетного показателя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Определить, что социальная помощь осуществляется путем перечисления денежных средств на лицевой счет получателя в Аккольском районном узле почтовой связи Акмолинского областного филиала акционерного общества "Казпочта".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А.Мананбаева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Ю.Ужакин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