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9253e" w14:textId="be925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проведения мирных собраний, митингов, шествий, пикетов и демонстраций в Аккольском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Аккольского районного маслихата Акмолинской области от 12 декабря 2011 года № С 45-8. Зарегистрировано Управлением юстиции Аккольского района Акмолинской области 23 января 2012 года № 1-3-168. Утратило силу решением Аккольского районного маслихата Акмолинской области от 1 июля 2015 года № С 48-9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Аккольского районного маслихата Акмолинской области от 01.07.2015 </w:t>
      </w:r>
      <w:r>
        <w:rPr>
          <w:rFonts w:ascii="Times New Roman"/>
          <w:b w:val="false"/>
          <w:i w:val="false"/>
          <w:color w:val="ff0000"/>
          <w:sz w:val="28"/>
        </w:rPr>
        <w:t>№ С 48-9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и вводится в действие со дня подписания).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марта 1995 года «О порядке организации и проведения мирных собраний, митингов, шествий, пикетов и демонстраций в Республике Казахстан» Аккольский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 целях дополнительного регламентирования порядка проведения мирных собраний, митингов, шествий, пикетов и демонстраций определить места проведения мирных собраний, митингов, шествий, пикетов и демонстраций в Аккольском районе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 решение Аккольского районного маслихата «Об определении мест проведения мирных собраний, митингов, шествий, пикетов и демонстраций» от 28 сентября 2005 года № С 24-3 (зарегистрировано в Реестре государственной регистрации нормативных правовых актов № 1-3-27, опубликовано 25 ноября 2005 года в районной газете «Знамя Родины»).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 Аккольского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Г.Сеитова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Аккольского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Ю.Ужакин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Аккольского районного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12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С 45-8     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мест, определенных для организации и проведения мирных собраний, митингов, шествий, пикетов и демонстраций в населенных пунктах Аккольского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- в редакции решения Аккольского районного маслихата Акмолинской области от 10.09.2014 </w:t>
      </w:r>
      <w:r>
        <w:rPr>
          <w:rFonts w:ascii="Times New Roman"/>
          <w:b w:val="false"/>
          <w:i w:val="false"/>
          <w:color w:val="ff0000"/>
          <w:sz w:val="28"/>
        </w:rPr>
        <w:t>№ С 40-1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со дня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8"/>
        <w:gridCol w:w="4554"/>
        <w:gridCol w:w="8228"/>
      </w:tblGrid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населенного пункта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Места проведения собраний, митингов, шествий, пикетов и демонстрации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Аккольский район, г. Акколь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площадь, ул. Нурмагамбетова, 71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Аккольский лесхоз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села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Ерназар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села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Радовка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возле здания библиотеки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Наумовка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села, ул. Ы.Алтынсарина, 28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Виноградовка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села, ул. Мектеп, 5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Орнек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села, ул. Мектеп, 34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Домбыралы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аула, ул. Алаш, 29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Кенес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села, ул. Жеңіс, 54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Малый Барап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села, ул. Кабанбая, 26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Красный Горняк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села, ул. Достык, 17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Азат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аула, ул. Алаш, 4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Минское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села, ул. Алтынсарина, 1-А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Карасай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аула, ул. Мухтара Ауэзова, 15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Кына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аула, ул. Тәуелсіздік, 1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Енбек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Домом культуры, ул. Бейбитшилик, 25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Рамадан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села, ул. Бейбитшилик, 18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Подлесное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села, ул. Лесная, 25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Новорыбинка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сельским Домом культуры, ул. Стрельцова, 12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Курлыс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села, ул. Болашак, 1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Караозек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сельским клубом, ул. Жасыл, 22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4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Урюпинка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села, ул. Кенесары, 66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4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Ерофеевка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села, ул. Мухтара Ауэзова, 17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4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Малоалександровка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сельским клубом, ул. Ы.Алтынсарина, 10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4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Амангельды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села, ул. Ж.Бектурова, 11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4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Талкара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аульным клубом, ул. А.Молдагуловой, 1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4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Жалгызкарагай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аула, ул. Кирдищева, 14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4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Кайнар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аульным клубом, ул. М.Маметовой, 2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4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Тастыадыр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аула, ул. А.Молдагуловой, 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