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2952b" w14:textId="99295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Аккольского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23 декабря 2011 года № А-12/367. Зарегистрировано Управлением юстиции Аккольского района Акмолинской области 26 января 2012 года № 1-3-171. Утратило силу постановлением Аккольского районного акимата Акмолинской области от 23 января 2013 года № А-1/50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Аккольского районного акимата Акмолинской области от 23.01.2013 </w:t>
      </w:r>
      <w:r>
        <w:rPr>
          <w:rFonts w:ascii="Times New Roman"/>
          <w:b w:val="false"/>
          <w:i w:val="false"/>
          <w:color w:val="ff0000"/>
          <w:sz w:val="28"/>
        </w:rPr>
        <w:t>№ А-1/50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акимат Аккольского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 Аккольского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 не работающие более 12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от 21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семьи не имеющие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уволенные в связи с завершением сроков сезонных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Аккольского района» своевременно обеспечивать меры по содействию занятости и социальной защите лиц, дополнительно отнесенных к целевым группам.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Аккольского района Канатову Р.М.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А.Уисимбаев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