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c9148" w14:textId="4ec91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21 февраля 2011 года № А-53. Зарегистрировано Управлением юстиции Аршалынского района Акмолинской области 28 февраля 2011 года № 1-4-182. Утратило силу постановлением акимата Аршалынского района Акмолинской области от 5 июня 2012 года № А-233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Аршалынского района Акмолинской области от 05.06.2012 № А-233.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Конституционным </w:t>
      </w:r>
      <w:r>
        <w:rPr>
          <w:rFonts w:ascii="Times New Roman"/>
          <w:b w:val="false"/>
          <w:i w:val="false"/>
          <w:color w:val="0000ff"/>
          <w:sz w:val="28"/>
        </w:rPr>
        <w:t>З</w:t>
      </w:r>
      <w:r>
        <w:rPr>
          <w:rFonts w:ascii="Times New Roman"/>
          <w:b w:val="false"/>
          <w:i w:val="false"/>
          <w:color w:val="000000"/>
          <w:sz w:val="28"/>
        </w:rPr>
        <w:t>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Аршалынской районной территориальной избирательной комиссией места для размещения агитационных печатных материалов,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кандидатам на договорной основе помещения для встреч с избирателями,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Акшинеева Б.Т.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акимата района вступает в силу со дня государственной регистрации в Управлении юстиции Аршалынского района и вводится в действие со дня официального опубликования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Аршалынского района                   Е.Маржикпаев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Аршалынской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Н.Олейник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Аршалынского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А-53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11252"/>
      </w:tblGrid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Аршалы, улица Ташенова, 22, стенд у здания государственного коммунального казенного предприятия «Аршалынский районный Дом культуры» акимата Аршалынского района</w:t>
            </w:r>
          </w:p>
        </w:tc>
      </w:tr>
      <w:tr>
        <w:trPr>
          <w:trHeight w:val="106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Аршалы, улица Ташенова, 47а, стенд у здания государственного коммунального казенного предприятия «Аршалынский районный Дом культуры» акимата Аршалынского района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Анар, улица Астана, 36, стенд у здания государственного учреждения «Общеобразовательная Анарская средняя школа»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Арнасай, улица Желтоксан, 26, стенд у здания государственного учреждения «Вячеславская средняя школа»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Акбулак, улица Набережная, 68, стенд у здания государственного учреждения «Центральная средняя школа с.Мичурино»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Берсуат, улица Женис, 29, стенд у здания государственного учреждения «Берсуатская средняя школа им. Бляла Тналина»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Булаксай, улица Абая, 11, стенд у здания государственного учреждения «Нововладимировская средняя школа»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Волгодоновка, улица Центральная, 5, стенд у здания государственного учреждения «Общеобразовательная Волгодоновская средняя школа»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Жибек жолы, улица Казыбек би, 44, стенд у здания государственного учреждения «Новоалександровская средняя школа»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Ижевское, улица Садовая, 26, стенд у здания государственного учреждения «Ижевская средняя школа»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Константиновка, улица Центральная, 41, стенд у здания государственного учреждения «Константиновская средняя школа»</w:t>
            </w:r>
          </w:p>
        </w:tc>
      </w:tr>
      <w:tr>
        <w:trPr>
          <w:trHeight w:val="8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Михайловка, улица Абая, 13, стенд у здания государственного учреждения «Михайловская средняя школа»</w:t>
            </w:r>
          </w:p>
        </w:tc>
      </w:tr>
      <w:tr>
        <w:trPr>
          <w:trHeight w:val="6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Турген, улица Жастар, 15, стенд у здания государственного учреждения «Тургеневская средняя школа»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Сараба, улица Толе би, 18, стенд у здания государственного учреждения «Сарыобинская общеобразовательная средняя школа»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Аршалынского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февраля 2011 года № А-53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1230"/>
      </w:tblGrid>
      <w:tr>
        <w:trPr>
          <w:trHeight w:val="34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 с избирателями</w:t>
            </w:r>
          </w:p>
        </w:tc>
      </w:tr>
      <w:tr>
        <w:trPr>
          <w:trHeight w:val="3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Аршалы, улица Ташенова, 22, актовый зал государственного коммунального казенного предприятия «Аршалынский районный Дом культуры» акимата Аршалынского района</w:t>
            </w:r>
          </w:p>
        </w:tc>
      </w:tr>
      <w:tr>
        <w:trPr>
          <w:trHeight w:val="45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Анар, улица Ташенова, 18, актовый зал сельского клуба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Арнасай, улица Мира, 2, актовый зал сельского клуба 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Акбулак, улица Набережная, 68, актовый зал государственного учреждения «Центральная средняя школа с. Мичурино»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Берсуат, улица Бейбитшилик, 9, актовый зал сельского клуба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Булаксай, улица Окжетпес, 6, актовый зал сельского клуба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Волгодоновка, улица Центральная, 3, актовый зал сельского клуба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Жибек жолы, улица Казыбек би, 44, актовый зал государственного учреждения «Новоалександровская средняя школа»</w:t>
            </w:r>
          </w:p>
        </w:tc>
      </w:tr>
      <w:tr>
        <w:trPr>
          <w:trHeight w:val="4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Ижевское, улица Садовая, 13, актовый зал сельского клуба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Константиновка, улица Центральная, 52, актовый зал сельского клуба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Михайловка, улица Абая, 15, актовый зал сельского клуба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Турген, улица Женис, 21, актовый зал сельского клуба</w:t>
            </w:r>
          </w:p>
        </w:tc>
      </w:tr>
      <w:tr>
        <w:trPr>
          <w:trHeight w:val="3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Сараба, улица Абая, 23, актовый зал сельского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