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23c9" w14:textId="af02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24 марта 2011 года № А-80. Зарегистрировано Управлением юстиции Аршалынского района Акмолинской области 1 апреля 2011 года № 1-4-186. Утратило силу постановлением акимата Аршалынского района Акмолинской области от 5 июня 2012 года № А-233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Аршалынского района Акмолинской области от 05.06.2012 № А-233.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на призывной участок Государственного учреждения «Отдел по делам обороны Аршалынского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в апреле-июне и октябре-декабре 2011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Аршалынского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Аршалынского района вступает в силу со дня государственной регистрации в Управлении 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Р.Нуркеев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Б.Саханов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«Аршалынская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В.Биджиев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А-80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2"/>
        <w:gridCol w:w="7328"/>
      </w:tblGrid>
      <w:tr>
        <w:trPr>
          <w:trHeight w:val="30" w:hRule="atLeast"/>
        </w:trPr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Нуркеев Рахмет Сыздыкович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Аршалынского района Акмолинской области», председатель призывной комиссии</w:t>
            </w:r>
          </w:p>
        </w:tc>
      </w:tr>
      <w:tr>
        <w:trPr>
          <w:trHeight w:val="30" w:hRule="atLeast"/>
        </w:trPr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Балыкбай Ауесханович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физической культуры и спорта Аршалынского района», заместитель председателя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 Бейбит Татибаевич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Аршалынского района Департамента Внутренних дел Акмолинской области Министерства Внутренних дел Республики Казахстан»</w:t>
            </w:r>
          </w:p>
        </w:tc>
      </w:tr>
      <w:tr>
        <w:trPr>
          <w:trHeight w:val="30" w:hRule="atLeast"/>
        </w:trPr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Сембиев Сандыбек Курмангалиевич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государственного коммунального казенного предприятия «Аршалынская районная поликлиника» при Управлении здравоохранения Акмолинской области, председатель медицинской комиссии</w:t>
            </w:r>
          </w:p>
        </w:tc>
      </w:tr>
      <w:tr>
        <w:trPr>
          <w:trHeight w:val="30" w:hRule="atLeast"/>
        </w:trPr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Баймулдина Алия Муратбековна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сестра-эндокринолог государственного коммунального казенного предприятия «Аршалынская районная поликлиника» при Управлении здравоохранения Акмолинской области, секретарь призывной комиссии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А-80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397"/>
        <w:gridCol w:w="529"/>
        <w:gridCol w:w="529"/>
        <w:gridCol w:w="584"/>
        <w:gridCol w:w="556"/>
        <w:gridCol w:w="585"/>
        <w:gridCol w:w="529"/>
        <w:gridCol w:w="556"/>
        <w:gridCol w:w="585"/>
        <w:gridCol w:w="585"/>
        <w:gridCol w:w="529"/>
        <w:gridCol w:w="530"/>
        <w:gridCol w:w="530"/>
        <w:gridCol w:w="530"/>
        <w:gridCol w:w="530"/>
        <w:gridCol w:w="530"/>
        <w:gridCol w:w="556"/>
        <w:gridCol w:w="530"/>
        <w:gridCol w:w="530"/>
        <w:gridCol w:w="530"/>
        <w:gridCol w:w="531"/>
      </w:tblGrid>
      <w:tr>
        <w:trPr>
          <w:trHeight w:val="19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 единицы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проведение призыва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Арнасай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сайский аульный округ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