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e77b" w14:textId="227e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21 декабря 2010 года № 34/2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11 ноября 2011 года № 42/1. Зарегистрировано Управлением юстиции Аршалынского района Акмолинской области 22 ноября 2011 года № 1-4-194. Утратило силу - решением Аршалынского района Акмолинской области от 29 июня 2012 года № 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Аршалынского района Акмолинской области от 29.06.2012 № 6/4.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2011–2013 годы» от 21 декабря 2010 года № 34/2 (зарегистрировано в Реестре государственной регистрации нормативных правовых актов № 1-4-180, опубликовано 20 января 2011 года в районной газете «Вперед», 21 января 2011 года в районной газете «Аршалы айнасы»)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1 974 907,6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431 090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15 827,4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60 462,6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1 467 527,6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2 246 552,6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27 775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- 307 120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307 120 тысяч тенге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районном бюджете на 2011 год из республиканского бюджета предусмотрены целевые трансферты в сумме 76 827,9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районном бюджете на 2011 год предусмотрены целевые трансферты из республиканского бюджета на образование в сумме 86 843,3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48 124,9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8192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24078 тысяч тенге – на реализацию государственного образовательного заказа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10443 тысячи тенге — на ежемесячные выплаты денежных средств опекунам (попечителям) на содержание ребенка-сироты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на строительство и реконструкцию объектов образования в сумме 38 718,4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38 718,4 тысячи тенге - строительство школы на 600 ученических мест с государственным языком обучения по улице Степной в ауле Жибек Жолы аульного округа Жибек Жолы Аршалынского района Акмолинской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районном бюджете на 2011 год предусмотрены целевые трансферты в сумме 80 940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12 355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4300 тысяч тенге -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8055 тысяч тенге —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68 585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68 585 тысяч тенге - на реконструкцию водопроводных сетей поселка Аршалы»;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районном бюджете на 2011 год предусмотрены бюджетные кредиты местным исполнительным органам для реализации мер социальной поддержки специалистов социальной сферы сельских населенных пунктов в сумме 24 035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предусмотрено погашение кредитов, выделенных из республиканского бюджета в 2010 году на реализацию мер социальной поддержки специалистов социальной сферы сельских населенных пунктов в сумме 1 602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 возврат в республиканский бюджет бюджетных кредитов выданных в 2010 году для реализации мер социальной поддержки специалистам в сумме 1 780,4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 подпункт 1) пункта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на 2011 год предусмотрены целевые трансферты из областного бюджета в сумме 338 245,3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216 669,3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359,1 тысяча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1060 тысяч тенге —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91 268,7 тысяч тенге - на капитальный ремонт водопроводных сетей на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49 106,8 тысяч тенге - на капитальный ремонт детского сада на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26 022,7 тысяч тенге - на капитальный ремонт школы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22 033 тысячи тенге - на капитальный ремонт Вячеславской средней школы в ауле Арнасай;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тысяч тенге - на разработку и корректировку генеральных планов и проектов детальной планировки аула Жалтырколь, села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1 950 тысяч тенге - на ремонт автомобильных дорог и разработку проектно-сметной документации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1 200 тысяч тенге - на ремонт автомобильных дорог и разработку проектно-сметной документации села Жалтырколь;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965 тысяч тенге - на ремонт автомобильных дорог и разработку проектно-сметной документации села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1 250 тысяч тенге – на разработку проектно-сметной документации и проведение государственной экспертизы по проекту «Капитальный ремонт детского сада в селе Ижевское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16 454 тысячи тенге - на содержание школы на 600 мест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7 700 тысяч тенге – на увеличение уставного капитала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по администраторам бюджетных программ определяется постановлением акимата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2011-2013 годы» от 21 декабря 2010 года № 34/2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Е.Маржикпаев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41/2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5"/>
        <w:gridCol w:w="545"/>
        <w:gridCol w:w="7373"/>
        <w:gridCol w:w="2077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1974907,6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431090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259022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215830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15827,4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кредитам,выданным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11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60462,6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имущества,закрепленного 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60462,6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58262,6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1467527,6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1467527,6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1467527,6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14"/>
        <w:gridCol w:w="579"/>
        <w:gridCol w:w="557"/>
        <w:gridCol w:w="6799"/>
        <w:gridCol w:w="2124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2246552,6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196449,5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180511,5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62748,8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45575,8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103170,7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100482,7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судебная,уголовно-исполнительная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1461777,5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121269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121269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1015489,3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1015489,3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983980,3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325019,2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33149,1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4748,1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291870,1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291870,1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65410,1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52911,1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10676,6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42234,5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903,4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7387,1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3655,4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2943,6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147213,5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93373,7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91268,7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91268,7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51035,8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15422,7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4619,8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33914,1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33914,1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112188,7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58078,7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58078,7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58078,7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189791,7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22042,7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4451,7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4451,7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5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-307 120,0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307 120,0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3382,4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3382,4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3382,4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286467,4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41/2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по аульным,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и поселка Аршалы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557"/>
        <w:gridCol w:w="584"/>
        <w:gridCol w:w="453"/>
        <w:gridCol w:w="6334"/>
        <w:gridCol w:w="2166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2"/>
        <w:gridCol w:w="558"/>
        <w:gridCol w:w="585"/>
        <w:gridCol w:w="542"/>
        <w:gridCol w:w="6281"/>
        <w:gridCol w:w="2170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52"/>
        <w:gridCol w:w="556"/>
        <w:gridCol w:w="561"/>
        <w:gridCol w:w="561"/>
        <w:gridCol w:w="6257"/>
        <w:gridCol w:w="2161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4"/>
        <w:gridCol w:w="550"/>
        <w:gridCol w:w="550"/>
        <w:gridCol w:w="6952"/>
        <w:gridCol w:w="213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71"/>
        <w:gridCol w:w="553"/>
        <w:gridCol w:w="553"/>
        <w:gridCol w:w="449"/>
        <w:gridCol w:w="6375"/>
        <w:gridCol w:w="2150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544"/>
        <w:gridCol w:w="544"/>
        <w:gridCol w:w="6850"/>
        <w:gridCol w:w="213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29"/>
        <w:gridCol w:w="555"/>
        <w:gridCol w:w="555"/>
        <w:gridCol w:w="539"/>
        <w:gridCol w:w="6269"/>
        <w:gridCol w:w="2202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2026,5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74"/>
        <w:gridCol w:w="577"/>
        <w:gridCol w:w="577"/>
        <w:gridCol w:w="265"/>
        <w:gridCol w:w="6591"/>
        <w:gridCol w:w="2291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80"/>
        <w:gridCol w:w="553"/>
        <w:gridCol w:w="553"/>
        <w:gridCol w:w="449"/>
        <w:gridCol w:w="6245"/>
        <w:gridCol w:w="2171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39"/>
        <w:gridCol w:w="556"/>
        <w:gridCol w:w="561"/>
        <w:gridCol w:w="474"/>
        <w:gridCol w:w="6235"/>
        <w:gridCol w:w="2205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5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5"/>
        <w:gridCol w:w="627"/>
        <w:gridCol w:w="583"/>
        <w:gridCol w:w="561"/>
        <w:gridCol w:w="6101"/>
        <w:gridCol w:w="2160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76"/>
        <w:gridCol w:w="586"/>
        <w:gridCol w:w="631"/>
        <w:gridCol w:w="542"/>
        <w:gridCol w:w="6159"/>
        <w:gridCol w:w="2174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495"/>
        <w:gridCol w:w="555"/>
        <w:gridCol w:w="626"/>
        <w:gridCol w:w="516"/>
        <w:gridCol w:w="6157"/>
        <w:gridCol w:w="2135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7224,7</w:t>
            </w:r>
          </w:p>
        </w:tc>
      </w:tr>
      <w:tr>
        <w:trPr>
          <w:trHeight w:val="5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7224,7</w:t>
            </w:r>
          </w:p>
        </w:tc>
      </w:tr>
      <w:tr>
        <w:trPr>
          <w:trHeight w:val="7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7224,7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691,7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501,7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176,4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