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e339" w14:textId="a9de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13 декабря 2011 года № 43/2. Зарегистрировано Управлением юстиции Аршалынского района Акмолинской области 9 января 2012 года № 1-4-196.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17.06.2013 № 136).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2950470,9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517200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410997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066750,8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50337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-166616,9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166616,9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116 279,9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решения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предусмотрены объемы субвенции, передаваемой из областного бюджета в сумме 1 063 279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из республиканского бюджета предусмотрены целевые трансферты в сумме 814444,8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401494,8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8 188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34006 тысяч тенге -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12766 тысяч тенге - 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12687,8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6 443 тысячи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8 505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14900 тысяч тенге - на реализацию мероприятий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3 621 тысяча тенге – для оказания содействия экономическому развитию регионов и системы расселения населения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средний ремонт автомобильных дорог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378 тысяч тенге – на повышение оплаты труда учителям, прошедшим повышение квалификации по учебным программам АОО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412950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114 602 тысячи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289 148 тысяч тенге - на реконструкцию водопроводных сетей поселка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9 200 тысяч тенге – на строительство уличного освещения в селе Ижевское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4 в редакции решения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на 2012 год предусмотрены целевые трансферты из областного бюджета в сумме 533273,2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204287,6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526,6 тысяч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695 тысяч тенге -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38 020 тысяч тенге - на капитальный ремонт детского сада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69 674,4 тысячи тенге – по проекту «Ремонт автомобильных дорог и разработка проектно-сметной документации в ауле Жалтырколь»;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39 875,4 тысячи тенге – по проекту «Ремонт автомобильных дорог и разработка проектно-сметной документации села Костомар»;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33 146,2 тысячи тенге – на содержание средней школы имени Кутпанулы в ауле Жибек жолы на 600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2 350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ремонт котельной и тепловых сетей поселка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328985,6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279985,6 тысяч тенге – на строительство детского сада на 140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разработку проектно-сметной документации, проведение государственной экспертизы по проекту строительства сетей электроснабжения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9000 тысяч тенге – на разработку проектно-сметной документации по реконструкции сетей водоснабжения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5 в редакции решения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предусмотрены бюджетные кредиты местным исполнительным органам для реализации мер социальной поддержки специалистов в сумме 53 394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6 в редакции решения Аршалынского районного маслихата Акмолинской области от 29.06.2012 </w:t>
      </w:r>
      <w:r>
        <w:rPr>
          <w:rFonts w:ascii="Times New Roman"/>
          <w:b w:val="false"/>
          <w:i w:val="false"/>
          <w:color w:val="000000"/>
          <w:sz w:val="28"/>
        </w:rPr>
        <w:t>№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предусмотрено погашение основного долга по бюджетным кредитам, выделенных в 2010 и 2011 годах для реализации мер социальной поддержки специалистов в сумме 3057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7 в редакции решения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2012 год в установленном законодательством порядке использованы свободные остатки бюджетных средств, образовавшиеся на 1 января 2012 года в сумме 116 279,9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 Аршалынского районного маслихата Акмолинской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2012 года); в редакции решения Аршалынского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районный бюджет на 2012 год в разрезе аульных, сельских округов и поселка Аршалы,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Е.Маржикпаев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43/3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0"/>
        <w:gridCol w:w="711"/>
        <w:gridCol w:w="8622"/>
        <w:gridCol w:w="2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2950470,9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305989,1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252522,1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14773,9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3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1469,1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2410997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2410997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35"/>
        <w:gridCol w:w="751"/>
        <w:gridCol w:w="8821"/>
        <w:gridCol w:w="2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3066750,8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46729,3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7134,7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117407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111451,6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5955,4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16328,6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1594086,6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1313497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1084870,8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108667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15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</w:t>
            </w:r>
          </w:p>
        </w:tc>
      </w:tr>
      <w:tr>
        <w:trPr>
          <w:trHeight w:val="10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4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1463,9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75468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63220,6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920,7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6519,6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 находящихся в коммунальной собственности района ( города областного значения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467861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25419,2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4049,5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36958,3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15637,3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5749,4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351,6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 за счет целевых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48780,3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-166 616,9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166 616,9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43/2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7"/>
        <w:gridCol w:w="547"/>
        <w:gridCol w:w="9297"/>
        <w:gridCol w:w="214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1550517,0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460152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256057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1057827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1057827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399"/>
        <w:gridCol w:w="2140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1550517,0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108924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1126338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1120738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954712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95567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43/2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79"/>
        <w:gridCol w:w="456"/>
        <w:gridCol w:w="9478"/>
        <w:gridCol w:w="217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1689902,0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471167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14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1186347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1186347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80"/>
        <w:gridCol w:w="580"/>
        <w:gridCol w:w="9182"/>
        <w:gridCol w:w="2164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1689902,0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1260984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1080984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914958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106600</w:t>
            </w:r>
          </w:p>
        </w:tc>
      </w:tr>
      <w:tr>
        <w:trPr>
          <w:trHeight w:val="10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56784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118642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95567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6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43/2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Аршалынского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3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43/2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Аршалынского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603"/>
        <w:gridCol w:w="9011"/>
        <w:gridCol w:w="24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3229,0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794"/>
        <w:gridCol w:w="2417"/>
        <w:gridCol w:w="2503"/>
        <w:gridCol w:w="2395"/>
        <w:gridCol w:w="226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4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875"/>
        <w:gridCol w:w="1659"/>
        <w:gridCol w:w="1875"/>
        <w:gridCol w:w="1876"/>
        <w:gridCol w:w="1854"/>
        <w:gridCol w:w="2007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7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7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9168,0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