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9aa12" w14:textId="a19aa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22 декабря 2010 года № 4С 32/2 "О бюджете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3 февраля 2011 года № 4С 33/2. Зарегистрировано Управлением юстиции Атбасарского района Акмолинской области 14 февраля 2011 года № 1-5-158. Утратило силу в связи с истечением срока применения - (письмо Атбасарского районного маслихата Акмолинской области от 4 ноября 2014 года № 194)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Атбасарского районного маслихата Акмолинской области от 04.11.2014 № 194).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Атбасарский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«О бюджете района на 2011-2013 годы» от 22 декабря 2010 года № 4С 32/2(зарегистрировано в Реестре государственной регистрации нормативных правовых актов № 1-5-154, опубликовано от 14 января 2011 года в газетах «Атбасар», «Простор»)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«2406698» заменить на цифры «2417112»;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«6950» заменить на цифры «21860»;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«13946» заменить на цифры «39270»;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«13946» заменить на цифры «39270»;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«0» заменить на цифры «25324»;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Атбасарского районного маслихата «О бюджете района на 2011-2013 годы» от 22 декабря 2010 года № 4С 32/2 (зарегистрировано в Реестре государственной регистрации нормативных правовых актов за № 1-5-154, опубликовано от 14 января 2011 года в газетах «Атбасар» и «Простор»)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Атбасарского района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Борумбаев Б.А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Аким </w:t>
      </w:r>
      <w:r>
        <w:rPr>
          <w:rFonts w:ascii="Times New Roman"/>
          <w:b w:val="false"/>
          <w:i/>
          <w:color w:val="000000"/>
          <w:sz w:val="28"/>
        </w:rPr>
        <w:t>Атбасарского района                   Аубакиров Р.Ш.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</w:t>
      </w:r>
      <w:r>
        <w:rPr>
          <w:rFonts w:ascii="Times New Roman"/>
          <w:b w:val="false"/>
          <w:i/>
          <w:color w:val="000000"/>
          <w:sz w:val="28"/>
        </w:rPr>
        <w:t xml:space="preserve">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</w:t>
      </w:r>
      <w:r>
        <w:rPr>
          <w:rFonts w:ascii="Times New Roman"/>
          <w:b w:val="false"/>
          <w:i/>
          <w:color w:val="000000"/>
          <w:sz w:val="28"/>
        </w:rPr>
        <w:t xml:space="preserve">«Отдел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финансов </w:t>
      </w:r>
      <w:r>
        <w:rPr>
          <w:rFonts w:ascii="Times New Roman"/>
          <w:b w:val="false"/>
          <w:i/>
          <w:color w:val="000000"/>
          <w:sz w:val="28"/>
        </w:rPr>
        <w:t>Атбасарского района»            Серкебаева М.Н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Атабасарского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3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№ 4С 32/2 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593"/>
        <w:gridCol w:w="613"/>
        <w:gridCol w:w="9289"/>
        <w:gridCol w:w="211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2413648,0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725023,0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57690,0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57690,0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402507,0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402507,0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217203,0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130738,0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26414,0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57120,0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2931,0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39790,0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6266,0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23401,0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8768,0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1355,0</w:t>
            </w:r>
          </w:p>
        </w:tc>
      </w:tr>
      <w:tr>
        <w:trPr>
          <w:trHeight w:val="9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7833,0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7833,0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36521,0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2954,0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2314,0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10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15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32456,0</w:t>
            </w:r>
          </w:p>
        </w:tc>
      </w:tr>
      <w:tr>
        <w:trPr>
          <w:trHeight w:val="16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32456,0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878,0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28529,0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28529,0</w:t>
            </w:r>
          </w:p>
        </w:tc>
      </w:tr>
      <w:tr>
        <w:trPr>
          <w:trHeight w:val="2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28529,0</w:t>
            </w:r>
          </w:p>
        </w:tc>
      </w:tr>
      <w:tr>
        <w:trPr>
          <w:trHeight w:val="2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1623575,0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1623575,0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1623575,0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533"/>
        <w:gridCol w:w="592"/>
        <w:gridCol w:w="9339"/>
        <w:gridCol w:w="2104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2417112,0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197037,0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17171,0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16971,0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54429,0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54429,0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100269,0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100269,0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25168,0</w:t>
            </w:r>
          </w:p>
        </w:tc>
      </w:tr>
      <w:tr>
        <w:trPr>
          <w:trHeight w:val="9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19444,0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</w:p>
        </w:tc>
      </w:tr>
      <w:tr>
        <w:trPr>
          <w:trHeight w:val="8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1496,0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1496,0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1346,0</w:t>
            </w:r>
          </w:p>
        </w:tc>
      </w:tr>
      <w:tr>
        <w:trPr>
          <w:trHeight w:val="9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1268,0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1268,0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1268,0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1622789,0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1521381,6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7555,0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1409223,6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5845,0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11117,0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43631,0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21066,0</w:t>
            </w:r>
          </w:p>
        </w:tc>
      </w:tr>
      <w:tr>
        <w:trPr>
          <w:trHeight w:val="9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18144,0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101407,4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101407,4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101724,0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101724,0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15451,0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37640,0</w:t>
            </w:r>
          </w:p>
        </w:tc>
      </w:tr>
      <w:tr>
        <w:trPr>
          <w:trHeight w:val="10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1082,0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2729,0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10726,0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565,0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9043,0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12150,0</w:t>
            </w:r>
          </w:p>
        </w:tc>
      </w:tr>
      <w:tr>
        <w:trPr>
          <w:trHeight w:val="9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6209,0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222646,0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206430,0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2324,0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11445,0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192661,0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7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15994,0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5493,0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8275,0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1551,0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132422,0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101617,0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4936,0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56762,0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37506,0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2413,0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15130,0</w:t>
            </w:r>
          </w:p>
        </w:tc>
      </w:tr>
      <w:tr>
        <w:trPr>
          <w:trHeight w:val="8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4238,0</w:t>
            </w:r>
          </w:p>
        </w:tc>
      </w:tr>
      <w:tr>
        <w:trPr>
          <w:trHeight w:val="8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7741,0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451,0</w:t>
            </w:r>
          </w:p>
        </w:tc>
      </w:tr>
      <w:tr>
        <w:trPr>
          <w:trHeight w:val="5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13175,0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3808,0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1893,0</w:t>
            </w:r>
          </w:p>
        </w:tc>
      </w:tr>
      <w:tr>
        <w:trPr>
          <w:trHeight w:val="7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7474,0</w:t>
            </w:r>
          </w:p>
        </w:tc>
      </w:tr>
      <w:tr>
        <w:trPr>
          <w:trHeight w:val="5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10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75155,0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2655,0</w:t>
            </w:r>
          </w:p>
        </w:tc>
      </w:tr>
      <w:tr>
        <w:trPr>
          <w:trHeight w:val="8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2655,0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17350,0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4906,0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12294,0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14650,0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14650,0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40500,0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40500,0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6187,0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6187,0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4164,0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4164,0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24720,0</w:t>
            </w:r>
          </w:p>
        </w:tc>
      </w:tr>
      <w:tr>
        <w:trPr>
          <w:trHeight w:val="5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8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24000,0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24000,0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27504,0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6397,0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6397,0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5307,0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4789,0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13946,0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15133,0</w:t>
            </w:r>
          </w:p>
        </w:tc>
      </w:tr>
      <w:tr>
        <w:trPr>
          <w:trHeight w:val="10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15133,0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15133,0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15133,0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1187,0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1187,0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1187,0</w:t>
            </w:r>
          </w:p>
        </w:tc>
      </w:tr>
      <w:tr>
        <w:trPr>
          <w:trHeight w:val="1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21860,0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21860,0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21860,0</w:t>
            </w:r>
          </w:p>
        </w:tc>
      </w:tr>
      <w:tr>
        <w:trPr>
          <w:trHeight w:val="5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21860,0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21860,0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-39270,0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39270,0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15133,0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15133,0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15133,0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1187,0</w:t>
            </w:r>
          </w:p>
        </w:tc>
      </w:tr>
      <w:tr>
        <w:trPr>
          <w:trHeight w:val="5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1187,0</w:t>
            </w:r>
          </w:p>
        </w:tc>
      </w:tr>
      <w:tr>
        <w:trPr>
          <w:trHeight w:val="7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25324,0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25324,0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25324,0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Атабсарского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3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№ 4С 32/2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Аппарат акима района в городе, города районного</w:t>
      </w:r>
      <w:r>
        <w:br/>
      </w:r>
      <w:r>
        <w:rPr>
          <w:rFonts w:ascii="Times New Roman"/>
          <w:b/>
          <w:i w:val="false"/>
          <w:color w:val="000000"/>
        </w:rPr>
        <w:t>
значения, поселка, аула 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08"/>
        <w:gridCol w:w="553"/>
        <w:gridCol w:w="9297"/>
        <w:gridCol w:w="2152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100269</w:t>
            </w:r>
          </w:p>
        </w:tc>
      </w:tr>
      <w:tr>
        <w:trPr>
          <w:trHeight w:val="6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Борисовского сельского округа Атбасарского района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</w:t>
            </w:r>
          </w:p>
        </w:tc>
      </w:tr>
      <w:tr>
        <w:trPr>
          <w:trHeight w:val="8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</w:t>
            </w:r>
          </w:p>
        </w:tc>
      </w:tr>
      <w:tr>
        <w:trPr>
          <w:trHeight w:val="11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</w:t>
            </w:r>
          </w:p>
        </w:tc>
      </w:tr>
      <w:tr>
        <w:trPr>
          <w:trHeight w:val="6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</w:t>
            </w:r>
          </w:p>
        </w:tc>
      </w:tr>
      <w:tr>
        <w:trPr>
          <w:trHeight w:val="7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</w:t>
            </w:r>
          </w:p>
        </w:tc>
      </w:tr>
      <w:tr>
        <w:trPr>
          <w:trHeight w:val="6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</w:tr>
      <w:tr>
        <w:trPr>
          <w:trHeight w:val="6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</w:t>
            </w:r>
          </w:p>
        </w:tc>
      </w:tr>
      <w:tr>
        <w:trPr>
          <w:trHeight w:val="11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</w:t>
            </w:r>
          </w:p>
        </w:tc>
      </w:tr>
      <w:tr>
        <w:trPr>
          <w:trHeight w:val="7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</w:t>
            </w:r>
          </w:p>
        </w:tc>
      </w:tr>
      <w:tr>
        <w:trPr>
          <w:trHeight w:val="7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</w:t>
            </w:r>
          </w:p>
        </w:tc>
      </w:tr>
      <w:tr>
        <w:trPr>
          <w:trHeight w:val="6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Сепеевского сельского округа Атбасарского района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</w:p>
        </w:tc>
      </w:tr>
      <w:tr>
        <w:trPr>
          <w:trHeight w:val="6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</w:t>
            </w:r>
          </w:p>
        </w:tc>
      </w:tr>
      <w:tr>
        <w:trPr>
          <w:trHeight w:val="7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</w:t>
            </w:r>
          </w:p>
        </w:tc>
      </w:tr>
      <w:tr>
        <w:trPr>
          <w:trHeight w:val="6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Сочинского сельского округа Атбасарского района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</w:t>
            </w:r>
          </w:p>
        </w:tc>
      </w:tr>
      <w:tr>
        <w:trPr>
          <w:trHeight w:val="6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</w:t>
            </w:r>
          </w:p>
        </w:tc>
      </w:tr>
      <w:tr>
        <w:trPr>
          <w:trHeight w:val="7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</w:t>
            </w:r>
          </w:p>
        </w:tc>
      </w:tr>
      <w:tr>
        <w:trPr>
          <w:trHeight w:val="7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</w:t>
            </w:r>
          </w:p>
        </w:tc>
      </w:tr>
      <w:tr>
        <w:trPr>
          <w:trHeight w:val="11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</w:t>
            </w:r>
          </w:p>
        </w:tc>
      </w:tr>
      <w:tr>
        <w:trPr>
          <w:trHeight w:val="7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Сочинского сельского округа Атбасарского района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Сепеевского сельского округа Атбасарского района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