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d730" w14:textId="6d3d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материалов, предоставлении помещений для встреч кандидатов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21 февраля 2011 года № А-2/79. Зарегистрировано Управлением юстиции Атбасарского района Акмолинской области 23 февраля 2011 года № 1-5-159. Утратило силу постановлением акимата Атбасарского района Акмолинской области от 26 декабря 2013 года № а-12/628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Атбасарского района Акмолинской области от 26.12.2013 № а-12/628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Атбасаркого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Атбасарской районной избирательной комиссией места для размещения агитационных печатных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на договорной основе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Каженова Ж.Г.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района вступает в силу со дня государственной регистрации в Управлении юстиции Атбасарского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Атбасарского района                   Р.Аубакиров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«Атбасарский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региональный противотуберкулезный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диспансер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Б.Ділдәбек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«Атбасарский региональный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 крови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Л.Ли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главного врача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«Атбасарская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Р.Рахметова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«Атбасарское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отделенческое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на железнодорожном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транспорте»                                М.Байтугелов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таможенного поста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«Атбасар»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таможенного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К.Жакупов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«Профессиональный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лицей № 9» управления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Н.Вашкевич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«Профессиональный лицей № 17»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В.Зардиева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М.Абдрахманов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 по выплате пенсий»                   Н.Арнэ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февраля 2011 года № а-2/79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11994"/>
      </w:tblGrid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Женис 86, стенд у здания государственного учреждения «Средняя школа-лицей № 1 отдела образования Атбасарского района»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Сейфуллина 2-а, стенд у здания Атбасарского районного отделения Акмолинского областного филиала Республиканского государственного казенного предприятия «Государственный центр по выплате пенсий»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Женис 72, стенд у здания таможенного поста «Атбасар» государственного учреждения «Департамент таможенного контроля по Акмолинской области Агентства таможенного контроля Республики Казахстан»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Акана Курманова 30, стенд у здания государственного учреждения «Атбасарский региональный центр крови управления здравоохранения Акмолинской области»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Макарина 24, стенд у здания государственного учреждения «Средняя школа № 4 отдела образования Атбасарского района»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Ш.Уәлиханова 13, стенд у здания государственного учреждения «Казахская средняя школа-гимназия № 7 отдела образования Атбасарского района»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Кошанбаева 94, стенд у здания государственного учреждения «Средняя школа № 8 с пришкольным интернатом отдела образования Атбасарского района»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Микрорайон 1 дом 3, стенд у здания государственного учреждения «Средняя школа № 3 отдела образования Атбасарского района»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Агыбай батыра 26, стенд у здания государственного коммунального казенного предприятия «Атбасарский районный дом культуры» при отделе культуры и развития языков Атбасарского района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Веденеева 100, стенд у здания государственного учреждения «Средняя многопрофильная школа-гимназия № 2 отдела образования Атбасарского района»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Ауэзова 33, стенд у здания государственного учреждения «Атбасарское отделенческое управление санитарно-эпидемиологического надзора на железнодорожном транспорте»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Казахстанская 1, стенд у здания государственного коммунального предприятия на праве хозяйственного ведения «Атбасар Су» при акимате Атбасарского района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Рыскулова 84, стенд у здания государственного учреждения «Профессиональный лицей № 17» управления образования Акмолинской области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поселок железо-бетонных конструкций, стенд у здания государственного учреждения «Средняя школа № 5 отдела образования Атбасарского района»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Мира 5, стенд у здания государственного учреждения «Средняя школа № 6 отдела образования Атбасарского района»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Микрорайон 1 дом 12, стенд у здания государственного учреждения «Профессиональный лицей № 9» управления образования Акмолинской области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Ш.Уәлиханова 15, стенд у здания государственного коммунального казенного предприятия «Атбасарская центральная районная больница управления здравоохранения Акмолинской области»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Луки Белаша 37, стенд у здания государственного коммунального казенного предприятия «Атбасарский региональный противотуберкулезный диспансер управления здравоохранения Акмолинской области»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Урицкого 38, стенд у здания государственного учреждения «Отдел внутренних дел Атбасарского района Департамента внутренних дел Акмолинской области Министерства внутренних дел Республики Казахстан»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Покровка, улица Жастар 6, стенд у здания государственного учреждения «Покровская средняя школа отдела образования Атбасарского района»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Полтавка, улица Школьная 1, стенд у здания государственного учреждения «Полтавская средняя школа отдела образования Атбасарского района»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Титовка, улица Титовская 22/2, стенд у здания товарищества с ограниченной ответственностью «Полтавка-2»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Борисовка, улица Бейбитшилик 40, стенд у здания государственного коммунального казенного предприятия «Атбасарский районный дом культуры» при отделе культуры и развития языков Атбасарского района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Садовое, улица Ыбрая Алтынсарина, 1 а, стенд у здания государственного учреждения «Садовая основная школа отдела образования Атбасарского района»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Новосельское, улица Солнечная, 25, стенд у здания спортивного комплекса государственного учреждения «Новосельская средняя школа отдела образования Атбасарского района»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Шуйское, улица имени Михаила Довжика 12, стенд у здания автоматической телефонной станции товарищества с ограниченной ответственностью «Шуйское-XXI»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Макеевка, улица Молодежная 1/2, стенд у здания товарищества с ограниченной ответственностью «Шуйское-XXI»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Третьяковка, улица Орталык 3, стенд у здания медицинского пункта государственного коммунального казенного предприятия «Атбасарская центральная районная больница управления здравоохранения Акмолинской области»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Новоалександровка, улица Байгара 32, стенд у здания государственного коммунального казенного предприятия «Атбасарский районный дом культуры» при отделе культуры и развития языков Атбасарского района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Мариновка, улица Ленина 69, стенды у здания дома культуры товарищества с ограниченной ответственностью «Амантай», улица Элеваторная 19/3 у административного здания товарищества с ограниченной ответственностью «Мариновский хлебоприемный пункт»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Адыр, улица Ыбрая Алтынсарина 1, стенд у здания государственного учреждения «Адырская средняя школа отдела образования Атбасарского района»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Бейса Хазирета, улица Орталык 19/1, стенд у административного здания товарищества с ограниченной ответственностью «Амантай»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Тельмана, улица Абая, 1а, стенд у здания государственного коммунального казенного предприятия «Атбасарский районный дом культуры» при отделе культуры и развития языков Атбасарского района</w:t>
            </w:r>
          </w:p>
        </w:tc>
      </w:tr>
      <w:tr>
        <w:trPr>
          <w:trHeight w:val="9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Садубек, улица Садубек 5, стенд у здания государственного учреждения «Садубекская основная школа отдела образования Атбасарского района»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Поповка, улица Женис 24 а, стенд у здания государственного коммунального казенного предприятия «Атбасарский районный дом культуры» при отделе культуры и развития языков Атбасарского района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Каражар, улица Жамбыл 15, стенд у здания государственного учреждения «Каражарская начальная школа отдела образования Атбасарского района»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Тимашевка, улица Центральная 49/1, стенд у здания товарищества с ограниченной ответственностью «Сарбас»</w:t>
            </w:r>
          </w:p>
        </w:tc>
      </w:tr>
      <w:tr>
        <w:trPr>
          <w:trHeight w:val="9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Родионовка, улица Трудовая 1, стенд у здания государственного учреждения «Родионовская основная школа отдела образования Атбасарского района»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Магдалиновка, улица Центральная 43, стенд у здания государственного учреждения «Магдалиновская начальная школа отдела образования Атбасарского района»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Хрящевка, улица Школьная 28, стенд у здания государственного учреждения «Хрящевская начальная школа отдела образования Атбасарского района»</w:t>
            </w:r>
          </w:p>
        </w:tc>
      </w:tr>
      <w:tr>
        <w:trPr>
          <w:trHeight w:val="9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Сергеевка, улица Кокше 17, стенд у здания государственного коммунального казенного предприятия «Атбасарский районный дом культуры» при отделе культуры и развития языков Атбасарского района</w:t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Ащиколь, улица Женис 6, стенд у административного здания товарищества с ограниченной ответственностью «Ащыкол»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Самарка, улица Мектеп 14, стенд у здания государственного учреждения «Самарская средняя школа отдела образования Атбасарского района»</w:t>
            </w:r>
          </w:p>
        </w:tc>
      </w:tr>
      <w:tr>
        <w:trPr>
          <w:trHeight w:val="9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Октябрьское, улица Пионерская 11, стенд у здания государственного учреждения «Ново-Самарская средняя школа отдела образования Атбасарского района»</w:t>
            </w:r>
          </w:p>
        </w:tc>
      </w:tr>
      <w:tr>
        <w:trPr>
          <w:trHeight w:val="9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Караколь, улица Школьная 11, стенд у здания государственного учреждения «Каракольская начальная средняя школа отдела образования Атбасарского района»</w:t>
            </w:r>
          </w:p>
        </w:tc>
      </w:tr>
      <w:tr>
        <w:trPr>
          <w:trHeight w:val="9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Косбармак, улица Степная 8, стенд у здания государственного учреждения «Косбармакская основная школа отдела образования Атбасарского района»</w:t>
            </w:r>
          </w:p>
        </w:tc>
      </w:tr>
      <w:tr>
        <w:trPr>
          <w:trHeight w:val="9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Ново-Мариновка, улица Целинная 10, стенд у здания государственного учреждения «Ново - Мариновская средняя школа отдела образования Атбасарского района»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Шункырколь, улица Достык 3, стенд у административного здания товарищества с ограниченной ответственностью «Шункырколь»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Сочинское, стенд на территории центральной площади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Сепе, улица Тауелсиздык 3, стенд у административного здания товарищества с ограниченной ответственностью «Сепе-1»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Есенгельды, улица Целинная 12, стенд у здания государственного учреждения «Есенгедьдинская средняя школа отдела образования Атбасарского района»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февраля 2011 года № а-2/79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кандидатов с избирателям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175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помещений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Казахстанская 1, актовый зал государственного коммунального предприятия на праве хозяйственного ведения «Атбасар Су» при акимате Атбасарского района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Женис 72, актовый зал таможенного поста «Атбасар» государственного учреждения «Департамент таможенного контроля по Акмолинской области Агентства таможенного контроля Республики Казахстан»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Атбасар, улица Агыбай батыра, 26 а, актовый зал государственного учреждения «Централизованная библиотечная система» отдела культуры и развития языков Атбасарского района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Борисовка, улица имени Семена Клименко 40, фойе государственного учреждения «Борисовская средняя школа отдела образования Атбасарского района»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Есенгельды, улица Мира 26, зал культурно-развлекательного центра «Алиби» товарищества с ограниченной ответственностью «Ладыженка»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Шуйское, улица Стадионная 2, зрительный зал государственного коммунального казенного предприятия «Атбасарский районный дом культуры» при отделе культуры и развития языков Атбасарского района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Макеевка, улица Молодежная 4/1, фойе сельского медицинского пункта государственного коммунального казенного предприятия «Атбасарская центральная районная больница управления здравоохранения Акмолинской области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Третьяковка, улица Орталык 3, фойе сельского медицинского пункта государственного коммунального казенного предприятия «Атбасарская центральная районная больница управления здравоохранения Акмолинской области»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Мариновка, улица Ленина 65, актовый зал товарищества с ограниченной ответственностью «Амантай»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Бейса Хазирета, улица Орталык 17, кабинет государственного учреждения «Бейсхазретская основная школа отдела образования Атбасарского района»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Адыр, улица Ыбрая Алтынсарина 1, актовый зал государственного учреждения «Адырская средняя школа отдела образования Атбасарского района»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Новоалексадровка, улица Байгара 31, актовый зал государственного учреждения «Новоалександровская казахская средняя школа № 2 отдела образования Атбасарского района»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Новосельское, улица Центральная 17, актовый зал государственного учреждения «Новосельская средняя школа отдела образования Атбасарского района»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Октябрьское, улица Пионерская 11, фойе второго этажа государственного учреждения «Ново-Самарская средняя школа отдела образования Атбасарского района»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Караколь, улица Школьная 11, кабинет государственного учреждения «Каракольская начальная средняя школа отдела образования Атбасарского района»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Косбармак, улица Степная 8, фойе государственного учреждения «Косбармакская основная школа отдела образования Атбасарского района»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Покровка, улица Жастар 6, актовый зал государственного учреждения «Покровская средняя школа отдела образования Атбасарского района»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Садовое, улица Ыбрая Алтынсарина 1 а, фойе государственного учреждения «Садовая основная школа отдела образования Атбасарского района»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Полтавка, улица Центральная 41, зрительный зал государственного коммунального казенного предприятия «Атбасарский районный дом культуры» при отделе культуры и развития языков Атбасарского района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Титовка, улица Титовская 22/2, зал товарищества с ограниченной ответственностью «Полтавка-2»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Сепе, улица Тауесиздык 3, актовый зал товарищества с ограниченной ответственностью «Сепе-1»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Сергеевка, улица Мектеп 1, кабинет здания государственного учреждения «Сергеевская средняя школа отдела образования Атбасарского района»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Ащиколь, улица Женис 6, зал товарищества с ограниченной ответственностью «Ащыкол»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Самарка, улица Мектеп 14, актовый зал государственного учреждения «Самарская средняя школа отдела образования Атбасарского района»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Сочинское, улица Бейбитшилик 18, зрительный зал товарищества с ограниченной ответственностью «Сочинское»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Тельмана, улица Абая 1 а, актовый зал государственного учреждения «Тельманская средняя школа отдела образования Атбасарского района»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Поповка, улица Женис 11 а, актовый зал государственного учреждения «Поповская основная школа отдела образования Атбасарского района»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Новомариновка, улица Женис 3, зал культурно-развлекательного центра товарищества с ограниченной ответственностью «Мариновское»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Шункырколь, улица Достык 3, актовый зал товарищества с ограниченной ответственностью «Шункырколь»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Тимашевка, улица Гагарина 1, актовый зал государственного учреждения «Тимашевская средняя школа отдела образования Атбасарского района»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Родионовка, улица Трудовая 1, спортивный зал государственного учреждения «Родионовская основная школа отдела образования Атбасарского района»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Магдалиновка, улица Центральная 43, фойе государственного учреждения «Магдалиновская начальная школа отдела образования Атбасарского района»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Хрящевка, улица Озерная 13, зрительный зал товарищества с ограниченной ответственностью «Сарбас»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