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7508" w14:textId="b2d7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24 марта 2011 года № а-3/111. Зарегистрировано Управлением юстиции Атбасарского района Акмолинской области 31 марта 2011 года № 1-5-162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в апреле – июне и октябре -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  по призыву, на срочную воинскую службу через государственное учреждение «Объединенный отдел по делам обороны города Атбасар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3.Утвердить график проведения призыва граждан на срочную воинскую службу в апреле – июне и октябре - 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района вступает в силу 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 района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Р.Рахметова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Ж.Каркинбаев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Казахстан»       М.Абдрахманов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а-3/111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4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Каркинбаев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Танатарович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«Объединенный отдел по делам обороны города Атбасар Акмолинской области»,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Галимович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Атбасарского района, заместитель председателя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Мурзахан Рахимбекович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  государственного учреждения «Отдел внутренних дел Атбасарского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Бродецкая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Лукьяновна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- окулист государственного коммунального казенного предприятия «Атбасарская центральная районная больница» при управлении здравохранения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Анатольевна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приемного покоя государственного коммунального казенного предприятия «Атбасарская центральная районная больница»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а-3/111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123"/>
        <w:gridCol w:w="1635"/>
        <w:gridCol w:w="808"/>
        <w:gridCol w:w="836"/>
        <w:gridCol w:w="814"/>
        <w:gridCol w:w="836"/>
        <w:gridCol w:w="808"/>
        <w:gridCol w:w="809"/>
        <w:gridCol w:w="815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аульного и сельских округов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Сепеевский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 округ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846"/>
        <w:gridCol w:w="870"/>
        <w:gridCol w:w="840"/>
        <w:gridCol w:w="840"/>
        <w:gridCol w:w="918"/>
        <w:gridCol w:w="841"/>
        <w:gridCol w:w="870"/>
        <w:gridCol w:w="847"/>
        <w:gridCol w:w="870"/>
        <w:gridCol w:w="841"/>
        <w:gridCol w:w="841"/>
        <w:gridCol w:w="89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020"/>
        <w:gridCol w:w="1525"/>
        <w:gridCol w:w="839"/>
        <w:gridCol w:w="907"/>
        <w:gridCol w:w="816"/>
        <w:gridCol w:w="885"/>
        <w:gridCol w:w="810"/>
        <w:gridCol w:w="817"/>
        <w:gridCol w:w="886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аульного и сельских округов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Сепеевский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 округ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827"/>
        <w:gridCol w:w="827"/>
        <w:gridCol w:w="827"/>
        <w:gridCol w:w="926"/>
        <w:gridCol w:w="949"/>
        <w:gridCol w:w="827"/>
        <w:gridCol w:w="827"/>
        <w:gridCol w:w="827"/>
        <w:gridCol w:w="903"/>
        <w:gridCol w:w="827"/>
        <w:gridCol w:w="828"/>
        <w:gridCol w:w="9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018"/>
        <w:gridCol w:w="1561"/>
        <w:gridCol w:w="805"/>
        <w:gridCol w:w="805"/>
        <w:gridCol w:w="805"/>
        <w:gridCol w:w="879"/>
        <w:gridCol w:w="806"/>
        <w:gridCol w:w="834"/>
        <w:gridCol w:w="927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аульного и сельских округов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октябрь-ноябрь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Сепеевский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94"/>
        <w:gridCol w:w="840"/>
        <w:gridCol w:w="941"/>
        <w:gridCol w:w="840"/>
        <w:gridCol w:w="840"/>
        <w:gridCol w:w="846"/>
        <w:gridCol w:w="870"/>
        <w:gridCol w:w="841"/>
        <w:gridCol w:w="841"/>
        <w:gridCol w:w="847"/>
        <w:gridCol w:w="841"/>
        <w:gridCol w:w="847"/>
        <w:gridCol w:w="84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996"/>
        <w:gridCol w:w="1611"/>
        <w:gridCol w:w="937"/>
        <w:gridCol w:w="796"/>
        <w:gridCol w:w="796"/>
        <w:gridCol w:w="869"/>
        <w:gridCol w:w="796"/>
        <w:gridCol w:w="870"/>
        <w:gridCol w:w="798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аульного и сельских округов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ноябрь-декабрь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Сепеевский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 округ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93"/>
        <w:gridCol w:w="793"/>
        <w:gridCol w:w="788"/>
        <w:gridCol w:w="788"/>
        <w:gridCol w:w="793"/>
        <w:gridCol w:w="788"/>
        <w:gridCol w:w="883"/>
        <w:gridCol w:w="788"/>
        <w:gridCol w:w="788"/>
        <w:gridCol w:w="794"/>
        <w:gridCol w:w="788"/>
        <w:gridCol w:w="839"/>
        <w:gridCol w:w="794"/>
        <w:gridCol w:w="795"/>
      </w:tblGrid>
      <w:tr>
        <w:trPr>
          <w:trHeight w:val="39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