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7416" w14:textId="a687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22 декабря 2010 года № 4С 32/2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8 апреля 2011 года № 4С 34/1. Зарегистрировано Управлением юстиции Атбасарского района Акмолинской области 18 апреля 2011 года № 1-5-163.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2011-2013 годы» от 22 декабря 2010 года № 4С 32/2 (зарегистрировано в Реестре государственной регистрации нормативных правовых актов за № 1-5-154, опубликовано от 14 января 2011 года в газетах «Атбасар», «Простор») следующие изменения и дополнения: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«2413648» заменить на цифры «2451665»;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«28529» заменить на цифры «40529»;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«1623575» заменить на цифры «1649592»;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«2417112» заменить на цифры «2463500,6»;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«13946» заменить на цифры «26639,8»;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«15133» заменить на цифры «27826,8»;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«39270» заменить на цифры «60335,4»;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«39270» заменить на цифры «60335,4»;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«25324» заменить на цифры «46389,4»;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«13-1.Учесть, что в составе расходов бюджета района на 2011 год предусмотрены целевые текущие трансферты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 в сумме 13463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«12294» заменить на цифры «13828»;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Учесть, что в составе расходов бюджета района на 2011 год предусмотрены целевые текущие трансферты из республиканского бюджета на частичное субсидирование заработной платы и создание центров занятости в сумме 11020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«19-1. Учесть, что в бюджете района на 2011 год в установленном законодательством порядке, распределены свободные остатки бюджетных средств, образовавшиеся на 1 января 2011 года в сумме 46389,4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«19-2. Учесть, что в составе расходов бюджета района на 2011 год предусмотрен возврат в вышестоящий бюджет неиспользованных (недоиспользованных) целевых трансфертов в сумме 6480,8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2011-2013 годы» от 22 декабря 2010 года № 4С 32/2 (зарегистрировано в Реестре государственной регистрации нормативных правовых актов за № 1-5-154, опубликовано от 14 января 2011 года в газетах «Атбасар» и «Простор»)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Ахметов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rPr>
          <w:rFonts w:ascii="Times New Roman"/>
          <w:b w:val="false"/>
          <w:i w:val="false"/>
          <w:color w:val="ffffff"/>
          <w:sz w:val="28"/>
        </w:rPr>
        <w:t xml:space="preserve"> «»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Атбасарского района                  Каженов Ж.Г.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Атбасарского района»              Серкебаева М.Н.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 34/1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462"/>
        <w:gridCol w:w="350"/>
        <w:gridCol w:w="5944"/>
        <w:gridCol w:w="18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2451665,0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725023,0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217203,0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130738,0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26414,0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23401,0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10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НЕHАЛОГОВЫЕ ПОСТУПЛЕHИЯ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36521,0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2954,0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</w:p>
        </w:tc>
      </w:tr>
      <w:tr>
        <w:trPr>
          <w:trHeight w:val="10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0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6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18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40529,0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40529,0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40529,0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1649592,0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1649592,0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49"/>
        <w:gridCol w:w="549"/>
        <w:gridCol w:w="549"/>
        <w:gridCol w:w="5140"/>
        <w:gridCol w:w="176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2463500,6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198835,3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101513,7</w:t>
            </w:r>
          </w:p>
        </w:tc>
      </w:tr>
      <w:tr>
        <w:trPr>
          <w:trHeight w:val="8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101513,7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25721,6</w:t>
            </w:r>
          </w:p>
        </w:tc>
      </w:tr>
      <w:tr>
        <w:trPr>
          <w:trHeight w:val="10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958,6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10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8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1636619,5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1535212,1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1409591,1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</w:p>
        </w:tc>
      </w:tr>
      <w:tr>
        <w:trPr>
          <w:trHeight w:val="8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18144,0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13463,0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112744,0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112744,0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39114,0</w:t>
            </w:r>
          </w:p>
        </w:tc>
      </w:tr>
      <w:tr>
        <w:trPr>
          <w:trHeight w:val="12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11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230903,1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207487,1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3381,1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192661,0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8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134422,0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101617,0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56762,0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7741,0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15175,0</w:t>
            </w:r>
          </w:p>
        </w:tc>
      </w:tr>
      <w:tr>
        <w:trPr>
          <w:trHeight w:val="7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8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1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77630,1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</w:p>
        </w:tc>
      </w:tr>
      <w:tr>
        <w:trPr>
          <w:trHeight w:val="9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18991,4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5013,4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40960,5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40960,5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10877,8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6406,3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6406,3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4471,5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4321,5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8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27504,0</w:t>
            </w:r>
          </w:p>
        </w:tc>
      </w:tr>
      <w:tr>
        <w:trPr>
          <w:trHeight w:val="8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7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26639,8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11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-60335,4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60335,4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15133,0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 34/1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544"/>
        <w:gridCol w:w="544"/>
        <w:gridCol w:w="5954"/>
        <w:gridCol w:w="151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101513,7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5839,4</w:t>
            </w:r>
          </w:p>
        </w:tc>
      </w:tr>
      <w:tr>
        <w:trPr>
          <w:trHeight w:val="8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5839,4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8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5376,3</w:t>
            </w:r>
          </w:p>
        </w:tc>
      </w:tr>
      <w:tr>
        <w:trPr>
          <w:trHeight w:val="8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5376,3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6830,4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6830,4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5230,4</w:t>
            </w:r>
          </w:p>
        </w:tc>
      </w:tr>
      <w:tr>
        <w:trPr>
          <w:trHeight w:val="8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5230,4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7026,4</w:t>
            </w:r>
          </w:p>
        </w:tc>
      </w:tr>
      <w:tr>
        <w:trPr>
          <w:trHeight w:val="8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7026,4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5121,4</w:t>
            </w:r>
          </w:p>
        </w:tc>
      </w:tr>
      <w:tr>
        <w:trPr>
          <w:trHeight w:val="8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5121,4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8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5508,4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5508,4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8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6448,4</w:t>
            </w:r>
          </w:p>
        </w:tc>
      </w:tr>
      <w:tr>
        <w:trPr>
          <w:trHeight w:val="8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6448,4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5649,4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6695,4</w:t>
            </w:r>
          </w:p>
        </w:tc>
      </w:tr>
      <w:tr>
        <w:trPr>
          <w:trHeight w:val="79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6695,4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12843,4</w:t>
            </w:r>
          </w:p>
        </w:tc>
      </w:tr>
      <w:tr>
        <w:trPr>
          <w:trHeight w:val="8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12843,4</w:t>
            </w:r>
          </w:p>
        </w:tc>
      </w:tr>
      <w:tr>
        <w:trPr>
          <w:trHeight w:val="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