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e1c7" w14:textId="3e7e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Атбасарского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декабря 2011 года № 4С 40/3. Зарегистрировано Управлением юстиции Атбасарского района Акмолинской области 30 декабря 2011 года № 1-5-174. Утратило силу в связи с истечением срока применения - (письмо Атбасарского районного маслихата Акмолинской области от 4 апреля 2013 года № 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04.04.2013 № 65).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Атбасарского районного маслихата Акмолинской области от 08.08.2012 </w:t>
      </w:r>
      <w:r>
        <w:rPr>
          <w:rFonts w:ascii="Times New Roman"/>
          <w:b w:val="false"/>
          <w:i w:val="false"/>
          <w:color w:val="000000"/>
          <w:sz w:val="28"/>
        </w:rPr>
        <w:t>№ 5С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«О государственном регулировании развития агропромышленного комплекса и сельских территорий»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от 18 февраля 2009 года № 183,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Атбасарского района, в пределах суммы предусмотренной в бюджете района на 2012 год,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Атбасарского районного маслихата Акмолинской области от 08.08.2012 </w:t>
      </w:r>
      <w:r>
        <w:rPr>
          <w:rFonts w:ascii="Times New Roman"/>
          <w:b w:val="false"/>
          <w:i w:val="false"/>
          <w:color w:val="000000"/>
          <w:sz w:val="28"/>
        </w:rPr>
        <w:t>№ 5С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Аубакиров Р.Ш.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