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719b" w14:textId="ebf7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Астраханского районного маслихата от 22 декабря 2010 года № 4С-28-3 "О районном бюджете 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6 сентября 2011 года № 4С-37-1. Зарегистрировано Управлением юстиции Астраханского района Акмолинской области 20 сентября 2011 года № 1-6-157. Утратило силу - решением Астраханского районного маслихата Акмолинской области от 26 марта 2012 года № 5С-17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Астраханского районного маслихата Акмолинской области от 26.03.2012 № 5С-17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2011-2013 годы» от 22 декабря 2010 года № 4С-28-3 (зарегистрированное в Реестре государственной регистрации нормативных правовых актов № 1-6-146, опубликовано 28 января 2011 года в районной газете «Маяк»)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1, 2, 4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1) доходы - 1748292,1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- 276305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1458172,1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1776910,8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13341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Предусмотреть в районном бюджете на 2011 год трансферты в вышестоящий бюджет в сумме 560 тысяч тенге в связи с упразднением ревизионной комиссии районного маслихата.»;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Избасаров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2011 -2013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4С-37-1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58"/>
        <w:gridCol w:w="420"/>
        <w:gridCol w:w="8626"/>
        <w:gridCol w:w="204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1748292,1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276305,0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  лиц, осуществляющих деятельность по разовым талонам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147365,0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  юридическими и физическими лицами в розницу, а так же используемый на собственные производственные нужды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 же используемое на собственные производственные нужды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занятий отдельными видами деятельности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 же их перерегистрацию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транспортных средств, а так же их перерегистрацию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 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 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 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  гражданства Республики Казахстан и прекращении гражданства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 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местного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14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взыскания,налагаемые государственными учреждениямм, финансируемыми из местного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1458172,1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1458172,1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1458172,1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474"/>
        <w:gridCol w:w="630"/>
        <w:gridCol w:w="698"/>
        <w:gridCol w:w="7716"/>
        <w:gridCol w:w="19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1776910,8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179123,9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161121,0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16355,0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13615,0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49483,0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42807,0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95283,0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94618,2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1904,9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1904,9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308,9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10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1186307,9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59977,0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59977,0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52914,0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1096907,0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1095907,0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1080098,0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29423,9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27923,9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4792,9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71357,0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56866,0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43271,0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363,8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2442,2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срдств бюджета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14491,0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14243,0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182095,9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9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  государственного жилищного фонда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142273,9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52402,6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39771,9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12630,7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89871,3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49757,3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49757,3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20682,0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18430,0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68123,5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30452,5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29461,5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29461,5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Равзвитие объектов спорта и туризма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12783,0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5222,0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9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42946,8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25682,8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3458,8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5102,0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14267,0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17522,6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12519,6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6719,6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11316,2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11316,2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11316,2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Операционное сальдо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-28618,7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29200,9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13341,0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13341,0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-71160,6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годы" № 4С-28-3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4С-37-1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3"/>
        <w:gridCol w:w="2333"/>
      </w:tblGrid>
      <w:tr>
        <w:trPr>
          <w:trHeight w:val="22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220891,1</w:t>
            </w:r>
          </w:p>
        </w:tc>
      </w:tr>
      <w:tr>
        <w:trPr>
          <w:trHeight w:val="30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140777,1</w:t>
            </w:r>
          </w:p>
        </w:tc>
      </w:tr>
      <w:tr>
        <w:trPr>
          <w:trHeight w:val="25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2442,2</w:t>
            </w:r>
          </w:p>
        </w:tc>
      </w:tr>
      <w:tr>
        <w:trPr>
          <w:trHeight w:val="52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495,2</w:t>
            </w:r>
          </w:p>
        </w:tc>
      </w:tr>
      <w:tr>
        <w:trPr>
          <w:trHeight w:val="75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Астраханского района и многодетных семей сельской местности Астраханского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1947,0</w:t>
            </w:r>
          </w:p>
        </w:tc>
      </w:tr>
      <w:tr>
        <w:trPr>
          <w:trHeight w:val="28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99970,0</w:t>
            </w:r>
          </w:p>
        </w:tc>
      </w:tr>
      <w:tr>
        <w:trPr>
          <w:trHeight w:val="24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детского сада в селе Первомайка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</w:p>
        </w:tc>
      </w:tr>
      <w:tr>
        <w:trPr>
          <w:trHeight w:val="51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детского сада в селе Первомайка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15240,0</w:t>
            </w:r>
          </w:p>
        </w:tc>
      </w:tr>
      <w:tr>
        <w:trPr>
          <w:trHeight w:val="25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Ковыленской основной школы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39970,0</w:t>
            </w:r>
          </w:p>
        </w:tc>
      </w:tr>
      <w:tr>
        <w:trPr>
          <w:trHeight w:val="55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38364,9</w:t>
            </w:r>
          </w:p>
        </w:tc>
      </w:tr>
      <w:tr>
        <w:trPr>
          <w:trHeight w:val="25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водопроводных сетей в селе Узунколь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29390,1</w:t>
            </w:r>
          </w:p>
        </w:tc>
      </w:tr>
      <w:tr>
        <w:trPr>
          <w:trHeight w:val="30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водопроводных сетей в селе Астраханка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8974,8</w:t>
            </w:r>
          </w:p>
        </w:tc>
      </w:tr>
      <w:tr>
        <w:trPr>
          <w:trHeight w:val="25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80114,0</w:t>
            </w:r>
          </w:p>
        </w:tc>
      </w:tr>
      <w:tr>
        <w:trPr>
          <w:trHeight w:val="25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</w:t>
            </w:r>
          </w:p>
        </w:tc>
      </w:tr>
      <w:tr>
        <w:trPr>
          <w:trHeight w:val="37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в селе Зеленое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</w:t>
            </w:r>
          </w:p>
        </w:tc>
      </w:tr>
      <w:tr>
        <w:trPr>
          <w:trHeight w:val="52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котельной № 2 ГКП на ПХВ "Комхоз" на четыре котла в селе Астраханка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65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 проектных, сметных, изыскательских работ и надзора за строительством, с целью реализации отраслевого проекта "Водоснабжение и канализация сельских территорий" в рамках соглашения с Азиатским банком развития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2011-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годы" № 4С-28-3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4С-37-1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92"/>
        <w:gridCol w:w="628"/>
        <w:gridCol w:w="565"/>
        <w:gridCol w:w="7331"/>
        <w:gridCol w:w="2241"/>
      </w:tblGrid>
      <w:tr>
        <w:trPr>
          <w:trHeight w:val="13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</w:t>
            </w:r>
          </w:p>
        </w:tc>
      </w:tr>
      <w:tr>
        <w:trPr>
          <w:trHeight w:val="9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9887,2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9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</w:tr>
      <w:tr>
        <w:trPr>
          <w:trHeight w:val="9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 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9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10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10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